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01417418"/>
        <w:docPartObj>
          <w:docPartGallery w:val="Cover Pages"/>
          <w:docPartUnique/>
        </w:docPartObj>
      </w:sdtPr>
      <w:sdtContent>
        <w:p w:rsidR="007B10A2" w:rsidRDefault="00321AB5" w:rsidP="007B10A2">
          <w:pPr>
            <w:jc w:val="right"/>
            <w:rPr>
              <w:rFonts w:ascii="Times New Roman" w:eastAsia="Calibri" w:hAnsi="Times New Roman" w:cs="Times New Roman"/>
              <w:lang w:eastAsia="en-US"/>
            </w:rPr>
          </w:pPr>
          <w:r>
            <w:t xml:space="preserve">                                                                                                       </w:t>
          </w:r>
          <w:r w:rsidR="007B10A2">
            <w:rPr>
              <w:rFonts w:ascii="Times New Roman" w:eastAsia="Calibri" w:hAnsi="Times New Roman" w:cs="Times New Roman"/>
              <w:lang w:eastAsia="en-US"/>
            </w:rPr>
            <w:t xml:space="preserve">Załącznik nr 1 do uchwały nr  3/2022/2023   </w:t>
          </w:r>
        </w:p>
        <w:p w:rsidR="007B10A2" w:rsidRDefault="007B10A2" w:rsidP="007B10A2">
          <w:pPr>
            <w:jc w:val="right"/>
            <w:rPr>
              <w:rFonts w:ascii="Times New Roman" w:eastAsia="Calibri" w:hAnsi="Times New Roman" w:cs="Times New Roman"/>
              <w:lang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 xml:space="preserve">Rady Pedagogicznej </w:t>
          </w:r>
        </w:p>
        <w:p w:rsidR="007B10A2" w:rsidRDefault="007B10A2" w:rsidP="007B10A2">
          <w:pPr>
            <w:jc w:val="right"/>
            <w:rPr>
              <w:rFonts w:ascii="Times New Roman" w:eastAsia="Calibri" w:hAnsi="Times New Roman" w:cs="Times New Roman"/>
              <w:lang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>Szkoły Podstawowej nr 2</w:t>
          </w:r>
        </w:p>
        <w:p w:rsidR="007B10A2" w:rsidRDefault="007B10A2" w:rsidP="007B10A2">
          <w:pPr>
            <w:jc w:val="right"/>
            <w:rPr>
              <w:rFonts w:ascii="Times New Roman" w:eastAsia="Calibri" w:hAnsi="Times New Roman" w:cs="Times New Roman"/>
              <w:lang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 xml:space="preserve"> im. Ludwika Kobieli w Chybiu</w:t>
          </w:r>
        </w:p>
        <w:p w:rsidR="00321AB5" w:rsidRDefault="007B10A2" w:rsidP="007B10A2">
          <w:pPr>
            <w:jc w:val="right"/>
            <w:rPr>
              <w:rFonts w:ascii="Times New Roman" w:eastAsia="Calibri" w:hAnsi="Times New Roman" w:cs="Times New Roman"/>
              <w:lang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 xml:space="preserve"> z dnia 13 lutego 2023</w:t>
          </w:r>
        </w:p>
        <w:p w:rsidR="007B10A2" w:rsidRDefault="007B10A2" w:rsidP="007B10A2">
          <w:pPr>
            <w:jc w:val="right"/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7B10A2" w:rsidRDefault="007B10A2" w:rsidP="007B10A2">
          <w:pPr>
            <w:jc w:val="right"/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321AB5" w:rsidRDefault="00321AB5" w:rsidP="00321AB5">
          <w:pPr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321AB5" w:rsidRDefault="00321AB5" w:rsidP="00321AB5">
          <w:pPr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321AB5" w:rsidRDefault="00321AB5" w:rsidP="00321AB5">
          <w:pPr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321AB5" w:rsidRDefault="00321AB5" w:rsidP="00321AB5">
          <w:pPr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321AB5" w:rsidRDefault="00321AB5" w:rsidP="00321AB5">
          <w:pPr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321AB5" w:rsidRDefault="00321AB5" w:rsidP="00321AB5">
          <w:pPr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321AB5" w:rsidRDefault="00321AB5" w:rsidP="00321AB5"/>
        <w:p w:rsidR="00321AB5" w:rsidRDefault="00321AB5" w:rsidP="00321AB5"/>
        <w:sdt>
          <w:sdtPr>
            <w:rPr>
              <w:rFonts w:ascii="Times New Roman" w:hAnsi="Times New Roman" w:cs="Times New Roman"/>
              <w:sz w:val="60"/>
              <w:szCs w:val="60"/>
            </w:rPr>
            <w:alias w:val="Tytuł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21AB5" w:rsidRPr="00374750" w:rsidRDefault="00E82A7B" w:rsidP="00374750">
              <w:pPr>
                <w:spacing w:after="200" w:line="276" w:lineRule="auto"/>
                <w:jc w:val="center"/>
              </w:pPr>
              <w:r>
                <w:rPr>
                  <w:rFonts w:ascii="Times New Roman" w:hAnsi="Times New Roman" w:cs="Times New Roman"/>
                  <w:sz w:val="60"/>
                  <w:szCs w:val="60"/>
                </w:rPr>
                <w:t>Statut Szkoły Podstawowej nr 2 im. Ludwika Kobieli w Chybiu</w:t>
              </w:r>
            </w:p>
          </w:sdtContent>
        </w:sdt>
      </w:sdtContent>
    </w:sdt>
    <w:p w:rsidR="00321AB5" w:rsidRDefault="00321AB5" w:rsidP="00321AB5">
      <w:pPr>
        <w:pStyle w:val="Spistreci1"/>
        <w:tabs>
          <w:tab w:val="right" w:leader="dot" w:pos="8783"/>
        </w:tabs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Default="00374750" w:rsidP="00374750">
      <w:pPr>
        <w:rPr>
          <w:lang w:eastAsia="ar-SA"/>
        </w:rPr>
      </w:pPr>
    </w:p>
    <w:p w:rsidR="00374750" w:rsidRPr="00374750" w:rsidRDefault="00374750" w:rsidP="00374750">
      <w:pPr>
        <w:rPr>
          <w:lang w:eastAsia="ar-SA"/>
        </w:rPr>
      </w:pP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sz w:val="24"/>
          <w:szCs w:val="24"/>
        </w:rPr>
        <w:lastRenderedPageBreak/>
        <w:fldChar w:fldCharType="begin"/>
      </w:r>
      <w:r w:rsidRPr="00271732">
        <w:rPr>
          <w:sz w:val="24"/>
          <w:szCs w:val="24"/>
        </w:rPr>
        <w:instrText xml:space="preserve"> TOC \o "1-3" \u </w:instrText>
      </w:r>
      <w:r w:rsidRPr="00271732">
        <w:rPr>
          <w:sz w:val="24"/>
          <w:szCs w:val="24"/>
        </w:rPr>
        <w:fldChar w:fldCharType="separate"/>
      </w:r>
      <w:r w:rsidRPr="00271732">
        <w:rPr>
          <w:noProof/>
          <w:color w:val="auto"/>
          <w:sz w:val="24"/>
          <w:szCs w:val="24"/>
        </w:rPr>
        <w:t>Rozdział I</w:t>
      </w:r>
      <w:r>
        <w:rPr>
          <w:noProof/>
          <w:sz w:val="24"/>
          <w:szCs w:val="24"/>
        </w:rPr>
        <w:tab/>
      </w:r>
      <w:r w:rsidR="00E82A7B">
        <w:rPr>
          <w:noProof/>
          <w:sz w:val="24"/>
          <w:szCs w:val="24"/>
        </w:rPr>
        <w:t>3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noProof/>
          <w:sz w:val="24"/>
          <w:szCs w:val="24"/>
        </w:rPr>
        <w:t>Postanowienia ogólne</w:t>
      </w:r>
      <w:r w:rsidRPr="00271732">
        <w:rPr>
          <w:noProof/>
          <w:sz w:val="24"/>
          <w:szCs w:val="24"/>
        </w:rPr>
        <w:tab/>
      </w:r>
      <w:r w:rsidR="00E82A7B">
        <w:rPr>
          <w:noProof/>
          <w:sz w:val="24"/>
          <w:szCs w:val="24"/>
        </w:rPr>
        <w:t>3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noProof/>
          <w:color w:val="auto"/>
          <w:sz w:val="24"/>
          <w:szCs w:val="24"/>
        </w:rPr>
        <w:t>ROZDZIAŁ II</w:t>
      </w:r>
      <w:r w:rsidRPr="00271732">
        <w:rPr>
          <w:noProof/>
          <w:sz w:val="24"/>
          <w:szCs w:val="24"/>
        </w:rPr>
        <w:tab/>
      </w:r>
      <w:r w:rsidR="00C67A5E">
        <w:rPr>
          <w:noProof/>
          <w:sz w:val="24"/>
          <w:szCs w:val="24"/>
        </w:rPr>
        <w:t>5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noProof/>
          <w:sz w:val="24"/>
          <w:szCs w:val="24"/>
        </w:rPr>
        <w:t>Cele i zadania szkoły</w:t>
      </w:r>
      <w:r w:rsidRPr="00271732">
        <w:rPr>
          <w:noProof/>
          <w:sz w:val="24"/>
          <w:szCs w:val="24"/>
        </w:rPr>
        <w:tab/>
      </w:r>
      <w:r w:rsidR="00C67A5E">
        <w:rPr>
          <w:noProof/>
          <w:sz w:val="24"/>
          <w:szCs w:val="24"/>
        </w:rPr>
        <w:t>5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noProof/>
          <w:color w:val="auto"/>
          <w:sz w:val="24"/>
          <w:szCs w:val="24"/>
        </w:rPr>
        <w:t>ROZDZIAŁ III</w:t>
      </w:r>
      <w:r>
        <w:rPr>
          <w:noProof/>
          <w:sz w:val="24"/>
          <w:szCs w:val="24"/>
        </w:rPr>
        <w:tab/>
        <w:t>1</w:t>
      </w:r>
      <w:r w:rsidR="00C67A5E">
        <w:rPr>
          <w:noProof/>
          <w:sz w:val="24"/>
          <w:szCs w:val="24"/>
        </w:rPr>
        <w:t>2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noProof/>
          <w:sz w:val="24"/>
          <w:szCs w:val="24"/>
        </w:rPr>
        <w:t>Sposoby realizacji zadań szkoły</w:t>
      </w:r>
      <w:r>
        <w:rPr>
          <w:noProof/>
          <w:sz w:val="24"/>
          <w:szCs w:val="24"/>
        </w:rPr>
        <w:tab/>
        <w:t>1</w:t>
      </w:r>
      <w:r w:rsidR="00C67A5E">
        <w:rPr>
          <w:noProof/>
          <w:sz w:val="24"/>
          <w:szCs w:val="24"/>
        </w:rPr>
        <w:t>2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noProof/>
          <w:color w:val="auto"/>
          <w:sz w:val="24"/>
          <w:szCs w:val="24"/>
        </w:rPr>
        <w:t>ROZDZIAŁ IV</w:t>
      </w:r>
      <w:r>
        <w:rPr>
          <w:noProof/>
          <w:sz w:val="24"/>
          <w:szCs w:val="24"/>
        </w:rPr>
        <w:tab/>
        <w:t>2</w:t>
      </w:r>
      <w:r w:rsidR="00C67A5E">
        <w:rPr>
          <w:noProof/>
          <w:sz w:val="24"/>
          <w:szCs w:val="24"/>
        </w:rPr>
        <w:t>1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bCs w:val="0"/>
          <w:sz w:val="24"/>
          <w:szCs w:val="24"/>
        </w:rPr>
        <w:t>Działalność edukacyjna szkoły i pomoc psychologiczno-pedagogiczna.</w:t>
      </w:r>
      <w:r>
        <w:rPr>
          <w:noProof/>
          <w:sz w:val="24"/>
          <w:szCs w:val="24"/>
        </w:rPr>
        <w:tab/>
        <w:t>2</w:t>
      </w:r>
      <w:r w:rsidR="00C67A5E">
        <w:rPr>
          <w:noProof/>
          <w:sz w:val="24"/>
          <w:szCs w:val="24"/>
        </w:rPr>
        <w:t>1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noProof/>
          <w:color w:val="auto"/>
          <w:sz w:val="24"/>
          <w:szCs w:val="24"/>
        </w:rPr>
        <w:t>ROZDZIAŁ V</w:t>
      </w:r>
      <w:r>
        <w:rPr>
          <w:noProof/>
          <w:sz w:val="24"/>
          <w:szCs w:val="24"/>
        </w:rPr>
        <w:tab/>
        <w:t>28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noProof/>
          <w:color w:val="auto"/>
          <w:sz w:val="24"/>
          <w:szCs w:val="24"/>
        </w:rPr>
        <w:t>organy szkoły i ich zadania</w:t>
      </w:r>
      <w:r>
        <w:rPr>
          <w:noProof/>
          <w:sz w:val="24"/>
          <w:szCs w:val="24"/>
        </w:rPr>
        <w:tab/>
        <w:t>28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noProof/>
          <w:color w:val="auto"/>
          <w:sz w:val="24"/>
          <w:szCs w:val="24"/>
        </w:rPr>
        <w:t>ROZDZIAŁ VI</w:t>
      </w:r>
      <w:r>
        <w:rPr>
          <w:noProof/>
          <w:sz w:val="24"/>
          <w:szCs w:val="24"/>
        </w:rPr>
        <w:tab/>
        <w:t>36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bCs w:val="0"/>
          <w:color w:val="auto"/>
          <w:sz w:val="24"/>
          <w:szCs w:val="24"/>
        </w:rPr>
        <w:t>Zasady współdziałania organów szkoły oraz sposobów rozwiązywania sporów między nimi.</w:t>
      </w:r>
      <w:r>
        <w:rPr>
          <w:noProof/>
          <w:sz w:val="24"/>
          <w:szCs w:val="24"/>
        </w:rPr>
        <w:tab/>
        <w:t>36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noProof/>
          <w:color w:val="auto"/>
          <w:sz w:val="24"/>
          <w:szCs w:val="24"/>
        </w:rPr>
        <w:t>ROZDZIAŁ VII</w:t>
      </w:r>
      <w:r>
        <w:rPr>
          <w:noProof/>
          <w:sz w:val="24"/>
          <w:szCs w:val="24"/>
        </w:rPr>
        <w:tab/>
        <w:t>37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color w:val="auto"/>
          <w:sz w:val="24"/>
          <w:szCs w:val="24"/>
        </w:rPr>
        <w:t>Zasady i formy współpracy z rodzicami.</w:t>
      </w:r>
      <w:r>
        <w:rPr>
          <w:noProof/>
          <w:sz w:val="24"/>
          <w:szCs w:val="24"/>
        </w:rPr>
        <w:tab/>
        <w:t>37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noProof/>
          <w:color w:val="auto"/>
          <w:sz w:val="24"/>
          <w:szCs w:val="24"/>
        </w:rPr>
        <w:t>ROZDZIAŁ VIII</w:t>
      </w:r>
      <w:r>
        <w:rPr>
          <w:noProof/>
          <w:sz w:val="24"/>
          <w:szCs w:val="24"/>
        </w:rPr>
        <w:tab/>
        <w:t>39</w:t>
      </w:r>
      <w:r w:rsidRPr="00271732">
        <w:rPr>
          <w:noProof/>
          <w:sz w:val="24"/>
          <w:szCs w:val="24"/>
        </w:rPr>
        <w:t xml:space="preserve"> 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color w:val="auto"/>
          <w:sz w:val="24"/>
          <w:szCs w:val="24"/>
        </w:rPr>
        <w:t>Bezpieczeństwo i opieka.</w:t>
      </w:r>
      <w:r>
        <w:rPr>
          <w:noProof/>
          <w:sz w:val="24"/>
          <w:szCs w:val="24"/>
        </w:rPr>
        <w:tab/>
        <w:t>39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noProof/>
          <w:color w:val="auto"/>
          <w:sz w:val="24"/>
          <w:szCs w:val="24"/>
        </w:rPr>
        <w:t>ROZDZIAŁ IX</w:t>
      </w:r>
      <w:r>
        <w:rPr>
          <w:noProof/>
          <w:sz w:val="24"/>
          <w:szCs w:val="24"/>
        </w:rPr>
        <w:tab/>
        <w:t>43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color w:val="auto"/>
          <w:sz w:val="24"/>
          <w:szCs w:val="24"/>
        </w:rPr>
        <w:t>Nauczyciele i inni pracownicy szkoły.</w:t>
      </w:r>
      <w:r>
        <w:rPr>
          <w:noProof/>
          <w:sz w:val="24"/>
          <w:szCs w:val="24"/>
        </w:rPr>
        <w:tab/>
        <w:t>43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rFonts w:eastAsia="Arial Unicode MS"/>
          <w:noProof/>
          <w:color w:val="auto"/>
          <w:sz w:val="24"/>
          <w:szCs w:val="24"/>
        </w:rPr>
        <w:t>ROZDZIAŁ X</w:t>
      </w:r>
      <w:r>
        <w:rPr>
          <w:noProof/>
          <w:sz w:val="24"/>
          <w:szCs w:val="24"/>
        </w:rPr>
        <w:tab/>
        <w:t>48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color w:val="auto"/>
          <w:sz w:val="24"/>
          <w:szCs w:val="24"/>
        </w:rPr>
        <w:t>Prawa i obowiązki uczniów.</w:t>
      </w:r>
      <w:r>
        <w:rPr>
          <w:noProof/>
          <w:sz w:val="24"/>
          <w:szCs w:val="24"/>
        </w:rPr>
        <w:tab/>
        <w:t>48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noProof/>
          <w:color w:val="auto"/>
          <w:sz w:val="24"/>
          <w:szCs w:val="24"/>
        </w:rPr>
        <w:t>ROZDZIAŁ XI</w:t>
      </w:r>
      <w:r>
        <w:rPr>
          <w:noProof/>
          <w:sz w:val="24"/>
          <w:szCs w:val="24"/>
        </w:rPr>
        <w:tab/>
        <w:t>52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noProof/>
          <w:color w:val="auto"/>
          <w:sz w:val="24"/>
          <w:szCs w:val="24"/>
        </w:rPr>
        <w:t>nGRODY I Kary</w:t>
      </w:r>
      <w:r>
        <w:rPr>
          <w:noProof/>
          <w:sz w:val="24"/>
          <w:szCs w:val="24"/>
        </w:rPr>
        <w:tab/>
        <w:t>52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noProof/>
          <w:color w:val="auto"/>
          <w:sz w:val="24"/>
          <w:szCs w:val="24"/>
        </w:rPr>
        <w:t>ROZDZIAŁ XII</w:t>
      </w:r>
      <w:r>
        <w:rPr>
          <w:noProof/>
          <w:sz w:val="24"/>
          <w:szCs w:val="24"/>
        </w:rPr>
        <w:tab/>
        <w:t>55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color w:val="auto"/>
          <w:sz w:val="24"/>
          <w:szCs w:val="24"/>
        </w:rPr>
        <w:t>Zasady oceniania wewnątrzszkolnego.</w:t>
      </w:r>
      <w:r>
        <w:rPr>
          <w:noProof/>
          <w:sz w:val="24"/>
          <w:szCs w:val="24"/>
        </w:rPr>
        <w:tab/>
        <w:t>55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noProof/>
          <w:sz w:val="24"/>
          <w:szCs w:val="24"/>
        </w:rPr>
      </w:pPr>
      <w:r w:rsidRPr="00271732">
        <w:rPr>
          <w:noProof/>
          <w:color w:val="auto"/>
          <w:sz w:val="24"/>
          <w:szCs w:val="24"/>
        </w:rPr>
        <w:t>ROZDZIAŁ XIII</w:t>
      </w:r>
      <w:r>
        <w:rPr>
          <w:noProof/>
          <w:sz w:val="24"/>
          <w:szCs w:val="24"/>
        </w:rPr>
        <w:tab/>
        <w:t>62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sz w:val="24"/>
          <w:szCs w:val="24"/>
        </w:rPr>
        <w:t>Ocena zachowania uczniów.</w:t>
      </w:r>
      <w:r>
        <w:rPr>
          <w:noProof/>
          <w:sz w:val="24"/>
          <w:szCs w:val="24"/>
        </w:rPr>
        <w:tab/>
        <w:t>62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noProof/>
          <w:color w:val="auto"/>
          <w:sz w:val="24"/>
          <w:szCs w:val="24"/>
        </w:rPr>
        <w:t>ROZDZIAŁ XIV</w:t>
      </w:r>
      <w:r>
        <w:rPr>
          <w:noProof/>
          <w:sz w:val="24"/>
          <w:szCs w:val="24"/>
        </w:rPr>
        <w:tab/>
        <w:t>69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noProof/>
          <w:color w:val="auto"/>
          <w:sz w:val="24"/>
          <w:szCs w:val="24"/>
        </w:rPr>
        <w:t>Egzaminy</w:t>
      </w:r>
      <w:r>
        <w:rPr>
          <w:noProof/>
          <w:sz w:val="24"/>
          <w:szCs w:val="24"/>
        </w:rPr>
        <w:tab/>
        <w:t>69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noProof/>
          <w:color w:val="auto"/>
          <w:sz w:val="24"/>
          <w:szCs w:val="24"/>
        </w:rPr>
        <w:t>ROZDZIAŁ XV</w:t>
      </w:r>
      <w:r>
        <w:rPr>
          <w:noProof/>
          <w:sz w:val="24"/>
          <w:szCs w:val="24"/>
        </w:rPr>
        <w:tab/>
        <w:t>75</w:t>
      </w:r>
    </w:p>
    <w:p w:rsidR="00321AB5" w:rsidRPr="00271732" w:rsidRDefault="00321AB5" w:rsidP="00321AB5">
      <w:pPr>
        <w:pStyle w:val="Spistreci1"/>
        <w:tabs>
          <w:tab w:val="right" w:leader="dot" w:pos="8783"/>
        </w:tabs>
        <w:rPr>
          <w:rFonts w:ascii="Calibri" w:hAnsi="Calibri"/>
          <w:b w:val="0"/>
          <w:bCs w:val="0"/>
          <w:caps w:val="0"/>
          <w:noProof/>
          <w:color w:val="auto"/>
          <w:sz w:val="24"/>
          <w:szCs w:val="24"/>
          <w:lang w:eastAsia="pl-PL"/>
        </w:rPr>
      </w:pPr>
      <w:r w:rsidRPr="00271732">
        <w:rPr>
          <w:b w:val="0"/>
          <w:noProof/>
          <w:color w:val="auto"/>
          <w:sz w:val="24"/>
          <w:szCs w:val="24"/>
        </w:rPr>
        <w:t>postanowienia końcowe</w:t>
      </w:r>
      <w:r>
        <w:rPr>
          <w:noProof/>
          <w:sz w:val="24"/>
          <w:szCs w:val="24"/>
        </w:rPr>
        <w:tab/>
        <w:t>75</w:t>
      </w:r>
    </w:p>
    <w:p w:rsidR="00321AB5" w:rsidRDefault="00321AB5" w:rsidP="00321AB5">
      <w:r w:rsidRPr="00271732">
        <w:fldChar w:fldCharType="end"/>
      </w:r>
    </w:p>
    <w:p w:rsidR="00321AB5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321AB5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F4649D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lastRenderedPageBreak/>
        <w:t>Niniejszy Statut został opracowany na podstawie:</w:t>
      </w:r>
    </w:p>
    <w:p w:rsidR="00321AB5" w:rsidRPr="00271732" w:rsidRDefault="00E82A7B" w:rsidP="00321AB5">
      <w:pPr>
        <w:tabs>
          <w:tab w:val="left" w:pos="284"/>
        </w:tabs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(uchylone)</w:t>
      </w:r>
    </w:p>
    <w:p w:rsidR="00321AB5" w:rsidRPr="00271732" w:rsidRDefault="00321AB5" w:rsidP="00321AB5">
      <w:pPr>
        <w:tabs>
          <w:tab w:val="left" w:pos="284"/>
        </w:tabs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</w:p>
    <w:p w:rsidR="00321AB5" w:rsidRDefault="00321AB5" w:rsidP="00321AB5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/>
        </w:rPr>
      </w:pPr>
    </w:p>
    <w:p w:rsidR="00321AB5" w:rsidRPr="00271732" w:rsidRDefault="00321AB5" w:rsidP="00321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32">
        <w:rPr>
          <w:rFonts w:ascii="Times New Roman" w:hAnsi="Times New Roman" w:cs="Times New Roman"/>
          <w:b/>
          <w:bCs/>
          <w:sz w:val="28"/>
          <w:szCs w:val="28"/>
        </w:rPr>
        <w:t>Rozdział 1</w:t>
      </w:r>
    </w:p>
    <w:p w:rsidR="00321AB5" w:rsidRPr="00271732" w:rsidRDefault="00321AB5" w:rsidP="00321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32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321AB5" w:rsidRPr="00271732" w:rsidRDefault="00321AB5" w:rsidP="00321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321AB5" w:rsidRPr="00271732" w:rsidRDefault="00321AB5" w:rsidP="00321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732">
        <w:rPr>
          <w:rFonts w:ascii="Times New Roman" w:hAnsi="Times New Roman" w:cs="Times New Roman"/>
          <w:b/>
          <w:bCs/>
          <w:sz w:val="26"/>
          <w:szCs w:val="26"/>
        </w:rPr>
        <w:t>§ 1</w:t>
      </w:r>
    </w:p>
    <w:p w:rsidR="00321AB5" w:rsidRPr="00271732" w:rsidRDefault="00321AB5" w:rsidP="00321AB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Pr="00271732" w:rsidRDefault="00321AB5" w:rsidP="00321AB5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Ilekroć w dalszej części Statutu jest mowa o: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szkole, należy przez to rozumieć Szkołę Podstawową nr 2 im. Ludwika Kobieli  z siedzibą w Chybiu przy ulicy Szkolnej 8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Dyrektorze, należy przez to rozumieć dyrektora Szkoły Podstawowej nr 2 im. Ludwika Kobieli w Chybiu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Radzie Pedagogicznej, należy przez to rozumieć radę pedagogiczną Szkoły Podstawowej </w:t>
      </w:r>
      <w:r w:rsidRPr="00271732">
        <w:rPr>
          <w:rFonts w:ascii="Times New Roman" w:hAnsi="Times New Roman" w:cs="Times New Roman"/>
        </w:rPr>
        <w:br/>
        <w:t>nr 2 im. Ludwika Kobieli w Chybiu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Radzie Rodziców, należy przez to rozumieć niezależnych, samorządnych przedstawicieli rodziców uczniów Szkoły Podstawowej nr</w:t>
      </w:r>
      <w:r>
        <w:rPr>
          <w:rFonts w:ascii="Times New Roman" w:hAnsi="Times New Roman" w:cs="Times New Roman"/>
        </w:rPr>
        <w:t xml:space="preserve"> 2 im. Ludwika Kobieli w Chybiu,</w:t>
      </w:r>
    </w:p>
    <w:p w:rsidR="00321AB5" w:rsidRPr="00F4649D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  <w:color w:val="000000"/>
        </w:rPr>
        <w:t>Samorządzie Uczniowskim - należy przez to rozumieć Samorząd Uczniowski Szkoły Podstawowej nr</w:t>
      </w:r>
      <w:r>
        <w:rPr>
          <w:rFonts w:ascii="Times New Roman" w:hAnsi="Times New Roman" w:cs="Times New Roman"/>
          <w:color w:val="000000"/>
        </w:rPr>
        <w:t xml:space="preserve"> 2 im. Ludwika Kobieli w Chybiu,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Ustawie, należy przez to rozumieć ustawę Prawo Oświatowe z dnia 14 grudnia 2016 roku </w:t>
      </w:r>
      <w:r w:rsidRPr="00271732">
        <w:rPr>
          <w:rFonts w:ascii="Times New Roman" w:hAnsi="Times New Roman" w:cs="Times New Roman"/>
          <w:lang w:eastAsia="en-US"/>
        </w:rPr>
        <w:t>Dz. U. z 2017, poz. 59</w:t>
      </w:r>
      <w:r>
        <w:rPr>
          <w:rFonts w:ascii="Times New Roman" w:hAnsi="Times New Roman" w:cs="Times New Roman"/>
        </w:rPr>
        <w:t>),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Statucie, należy przez to rozumieć Statut Szkoły Podstawowej nr 2 im. Ludwika Kobieli </w:t>
      </w:r>
      <w:r>
        <w:rPr>
          <w:rFonts w:ascii="Times New Roman" w:hAnsi="Times New Roman" w:cs="Times New Roman"/>
        </w:rPr>
        <w:t xml:space="preserve"> </w:t>
      </w:r>
      <w:r w:rsidR="003D58FC">
        <w:rPr>
          <w:rFonts w:ascii="Times New Roman" w:hAnsi="Times New Roman" w:cs="Times New Roman"/>
        </w:rPr>
        <w:t xml:space="preserve">               </w:t>
      </w:r>
      <w:r w:rsidRPr="00271732">
        <w:rPr>
          <w:rFonts w:ascii="Times New Roman" w:hAnsi="Times New Roman" w:cs="Times New Roman"/>
        </w:rPr>
        <w:t>w Chybiu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uczniach, należy przez to rozumieć </w:t>
      </w:r>
      <w:r>
        <w:rPr>
          <w:rFonts w:ascii="Times New Roman" w:hAnsi="Times New Roman" w:cs="Times New Roman"/>
        </w:rPr>
        <w:t>uczniów szkoły podstawowej,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rodzicach, należy przez to rozumieć  także prawnych opiekunów dziecka oraz osoby (podmioty) sprawujące</w:t>
      </w:r>
      <w:r>
        <w:rPr>
          <w:rFonts w:ascii="Times New Roman" w:hAnsi="Times New Roman" w:cs="Times New Roman"/>
        </w:rPr>
        <w:t xml:space="preserve"> pieczę zastępczą nad dzieckiem,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wychowawcy, należy przez to rozumieć nauczyciela, któremu opiece po</w:t>
      </w:r>
      <w:r>
        <w:rPr>
          <w:rFonts w:ascii="Times New Roman" w:hAnsi="Times New Roman" w:cs="Times New Roman"/>
        </w:rPr>
        <w:t>wierzono jeden oddział w szkole,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nauczycielach, należy przez to rozumieć pracowników pedagogicznych Szkoły Podstawowej nr 2 im. Ludwika Kobieli w Chybiu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organie sprawującym nadzór pedagogiczny, należy przez to rozumieć Kuratorium</w:t>
      </w:r>
      <w:r>
        <w:rPr>
          <w:rFonts w:ascii="Times New Roman" w:hAnsi="Times New Roman" w:cs="Times New Roman"/>
        </w:rPr>
        <w:t xml:space="preserve"> Oświaty w Katowicach,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organie prowadzącym,  należy przez to rozumieć Gminę Chybie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271732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 xml:space="preserve"> lub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 w:rsidRPr="00271732">
        <w:rPr>
          <w:rFonts w:ascii="Times New Roman" w:hAnsi="Times New Roman" w:cs="Times New Roman"/>
        </w:rPr>
        <w:t>, należy przez t</w:t>
      </w:r>
      <w:r>
        <w:rPr>
          <w:rFonts w:ascii="Times New Roman" w:hAnsi="Times New Roman" w:cs="Times New Roman"/>
        </w:rPr>
        <w:t>o rozumieć właściwe ministerstwo do spraw oświaty.</w:t>
      </w:r>
    </w:p>
    <w:p w:rsidR="00321AB5" w:rsidRPr="00271732" w:rsidRDefault="00321AB5" w:rsidP="00321AB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Pr="00F36D02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732">
        <w:rPr>
          <w:rFonts w:ascii="Times New Roman" w:hAnsi="Times New Roman" w:cs="Times New Roman"/>
          <w:b/>
          <w:bCs/>
          <w:sz w:val="26"/>
          <w:szCs w:val="26"/>
        </w:rPr>
        <w:t>§ 2</w:t>
      </w:r>
    </w:p>
    <w:p w:rsidR="00321AB5" w:rsidRPr="00271732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71732">
        <w:rPr>
          <w:color w:val="auto"/>
        </w:rPr>
        <w:t>W stosownych dokumentach w szkole stosuje się skróconej na</w:t>
      </w:r>
      <w:r>
        <w:rPr>
          <w:color w:val="auto"/>
        </w:rPr>
        <w:t>z</w:t>
      </w:r>
      <w:r w:rsidRPr="00271732">
        <w:rPr>
          <w:color w:val="auto"/>
        </w:rPr>
        <w:t>wy prawnej: SZK PODST NR 2 CHYBIE.</w:t>
      </w:r>
    </w:p>
    <w:p w:rsidR="00321AB5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71732">
        <w:rPr>
          <w:color w:val="auto"/>
        </w:rPr>
        <w:t xml:space="preserve">Cykl kształcenia w szkole trwa 8 lat. </w:t>
      </w:r>
    </w:p>
    <w:p w:rsidR="00321AB5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Do szkoły przyjmowani są uczniowie zamieszkujący w obwodzie szkoły. Do szkoły mogą być przyjęci uczniowie spoza obwodu szkoły w trybie postępowania rekrutacyjnego</w:t>
      </w:r>
    </w:p>
    <w:p w:rsidR="00321AB5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Podstawową jednostką jest oddział.</w:t>
      </w:r>
    </w:p>
    <w:p w:rsidR="00321AB5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Rok szkolny rozpoczyna się z dniem 1 września a kończy 31 sierpnia następnego roku.</w:t>
      </w:r>
    </w:p>
    <w:p w:rsidR="00321AB5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Edukacja szkolna przebiega w następujących etapach edukacyjnych:</w:t>
      </w:r>
    </w:p>
    <w:p w:rsidR="00321AB5" w:rsidRDefault="00321AB5" w:rsidP="003D58FC">
      <w:pPr>
        <w:pStyle w:val="Default"/>
        <w:numPr>
          <w:ilvl w:val="0"/>
          <w:numId w:val="127"/>
        </w:numPr>
        <w:spacing w:line="360" w:lineRule="auto"/>
        <w:jc w:val="both"/>
        <w:rPr>
          <w:color w:val="auto"/>
        </w:rPr>
      </w:pPr>
      <w:r>
        <w:rPr>
          <w:color w:val="auto"/>
        </w:rPr>
        <w:t>pierwszy etap edukacyjny – klasy I – III</w:t>
      </w:r>
    </w:p>
    <w:p w:rsidR="00321AB5" w:rsidRPr="00271732" w:rsidRDefault="00321AB5" w:rsidP="003D58FC">
      <w:pPr>
        <w:pStyle w:val="Default"/>
        <w:numPr>
          <w:ilvl w:val="0"/>
          <w:numId w:val="127"/>
        </w:numPr>
        <w:spacing w:line="360" w:lineRule="auto"/>
        <w:jc w:val="both"/>
        <w:rPr>
          <w:color w:val="auto"/>
        </w:rPr>
      </w:pPr>
      <w:r>
        <w:rPr>
          <w:color w:val="auto"/>
        </w:rPr>
        <w:t>drugi etap edukacyjny – klasy IV – VIII.</w:t>
      </w:r>
    </w:p>
    <w:p w:rsidR="00321AB5" w:rsidRPr="00271732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71732">
        <w:rPr>
          <w:color w:val="auto"/>
        </w:rPr>
        <w:t>Szkoła, począwszy od klasy pierwszej, zapewnia uczniom naukę, co najmniej jednego języka obcego, a od klasy siódmej naukę drugiego języka obcego.</w:t>
      </w:r>
    </w:p>
    <w:p w:rsidR="00321AB5" w:rsidRPr="00F36D02" w:rsidRDefault="00321AB5" w:rsidP="00321AB5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71732">
        <w:rPr>
          <w:color w:val="auto"/>
        </w:rPr>
        <w:t>Wychowanie i nauczanie w szkole opiera się na ch</w:t>
      </w:r>
      <w:r>
        <w:rPr>
          <w:color w:val="auto"/>
        </w:rPr>
        <w:t>rześcijańskim systemie wartości</w:t>
      </w:r>
      <w:r w:rsidRPr="00271732">
        <w:rPr>
          <w:color w:val="auto"/>
        </w:rPr>
        <w:t xml:space="preserve"> </w:t>
      </w:r>
      <w:r w:rsidRPr="00271732">
        <w:rPr>
          <w:color w:val="auto"/>
        </w:rPr>
        <w:br/>
        <w:t xml:space="preserve">służy rozwijaniu w uczniach poczucia odpowiedzialności za siebie i innych, szacunku dla każdego człowieka. </w:t>
      </w:r>
    </w:p>
    <w:p w:rsidR="00321AB5" w:rsidRPr="00271732" w:rsidRDefault="00321AB5" w:rsidP="00321AB5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Szkoła jest jednostką budżetową, a środki finansowe na swoją działalność uzyskuje z budżetu państwa, budżetu gminy, zewnętrznych źródeł finansowania pozyskanych dla szkoły.</w:t>
      </w:r>
    </w:p>
    <w:p w:rsidR="00321AB5" w:rsidRPr="00271732" w:rsidRDefault="00321AB5" w:rsidP="00321AB5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732">
        <w:rPr>
          <w:rFonts w:ascii="Times New Roman" w:hAnsi="Times New Roman" w:cs="Times New Roman"/>
          <w:b/>
          <w:bCs/>
          <w:sz w:val="26"/>
          <w:szCs w:val="26"/>
        </w:rPr>
        <w:t>§ 3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71732">
        <w:rPr>
          <w:rFonts w:ascii="Times New Roman" w:hAnsi="Times New Roman" w:cs="Times New Roman"/>
          <w:bCs/>
        </w:rPr>
        <w:t>1. Szkoła używa pieczęci:</w:t>
      </w:r>
    </w:p>
    <w:p w:rsidR="00321AB5" w:rsidRPr="00271732" w:rsidRDefault="00321AB5" w:rsidP="00321AB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okrągłej – dużej i małej z godłem państwa i napisem w otoku: „Szkoła Podstawowa </w:t>
      </w:r>
      <w:r>
        <w:rPr>
          <w:rFonts w:ascii="Times New Roman" w:hAnsi="Times New Roman" w:cs="Times New Roman"/>
        </w:rPr>
        <w:t xml:space="preserve">  </w:t>
      </w:r>
      <w:r w:rsidRPr="00271732">
        <w:rPr>
          <w:rFonts w:ascii="Times New Roman" w:hAnsi="Times New Roman" w:cs="Times New Roman"/>
        </w:rPr>
        <w:t>nr 2 im. Ludwika Kobieli w Chybiu</w:t>
      </w:r>
      <w:r>
        <w:rPr>
          <w:rFonts w:ascii="Times New Roman" w:hAnsi="Times New Roman" w:cs="Times New Roman"/>
        </w:rPr>
        <w:t>”,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podłużnej z napisem: „Szkoła Podstawowa nr 2 im.</w:t>
      </w:r>
      <w:r>
        <w:rPr>
          <w:rFonts w:ascii="Times New Roman" w:hAnsi="Times New Roman" w:cs="Times New Roman"/>
        </w:rPr>
        <w:t xml:space="preserve"> Ludwika Kobieli, ul. Szkolna 8 </w:t>
      </w:r>
      <w:r w:rsidRPr="00271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71732">
        <w:rPr>
          <w:rFonts w:ascii="Times New Roman" w:hAnsi="Times New Roman" w:cs="Times New Roman"/>
        </w:rPr>
        <w:t xml:space="preserve">tel. (33) 8561033, 43- 520 Chybie”, NIP 548 - 21-97- 439 REGON </w:t>
      </w:r>
      <w:r>
        <w:rPr>
          <w:rFonts w:ascii="Times New Roman" w:hAnsi="Times New Roman" w:cs="Times New Roman"/>
        </w:rPr>
        <w:t>070449139.</w:t>
      </w:r>
    </w:p>
    <w:p w:rsidR="00321AB5" w:rsidRPr="00271732" w:rsidRDefault="00321AB5" w:rsidP="00321AB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2.  Biblioteka używa pieczęci ze skróconą nazwą.</w:t>
      </w:r>
    </w:p>
    <w:p w:rsidR="00321AB5" w:rsidRPr="00271732" w:rsidRDefault="00321AB5" w:rsidP="00321AB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3. Szkoła używa również innych pieczęci zgodnie z wykazem i wzorami znajdującymi się </w:t>
      </w:r>
      <w:r>
        <w:rPr>
          <w:rFonts w:ascii="Times New Roman" w:hAnsi="Times New Roman" w:cs="Times New Roman"/>
        </w:rPr>
        <w:t xml:space="preserve">           </w:t>
      </w:r>
      <w:r w:rsidR="00041615">
        <w:rPr>
          <w:rFonts w:ascii="Times New Roman" w:hAnsi="Times New Roman" w:cs="Times New Roman"/>
        </w:rPr>
        <w:t xml:space="preserve">                      </w:t>
      </w:r>
      <w:r w:rsidRPr="00271732">
        <w:rPr>
          <w:rFonts w:ascii="Times New Roman" w:hAnsi="Times New Roman" w:cs="Times New Roman"/>
        </w:rPr>
        <w:t>w dokumentacji szkolnej zgodnie z jednolitym rzeczowym spisem akt.</w:t>
      </w:r>
    </w:p>
    <w:p w:rsidR="00321AB5" w:rsidRPr="00271732" w:rsidRDefault="00321AB5" w:rsidP="00321AB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4. Wymienione w ust. 1  pieczęci mogą być używane tylko przez osoby do tego upoważnione.</w:t>
      </w:r>
    </w:p>
    <w:p w:rsidR="00321AB5" w:rsidRDefault="00321AB5" w:rsidP="00321AB5">
      <w:pPr>
        <w:spacing w:before="120" w:after="12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321AB5" w:rsidRPr="00271732" w:rsidRDefault="00321AB5" w:rsidP="00321AB5">
      <w:pPr>
        <w:spacing w:before="120" w:after="12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1732">
        <w:rPr>
          <w:rFonts w:ascii="Times New Roman" w:hAnsi="Times New Roman" w:cs="Times New Roman"/>
          <w:b/>
          <w:sz w:val="30"/>
          <w:szCs w:val="30"/>
        </w:rPr>
        <w:t>Rozdział 2</w:t>
      </w:r>
    </w:p>
    <w:p w:rsidR="00321AB5" w:rsidRPr="00271732" w:rsidRDefault="00321AB5" w:rsidP="00321AB5">
      <w:pPr>
        <w:pStyle w:val="Default"/>
        <w:spacing w:line="360" w:lineRule="auto"/>
        <w:jc w:val="center"/>
        <w:rPr>
          <w:b/>
          <w:bCs/>
          <w:sz w:val="30"/>
          <w:szCs w:val="30"/>
        </w:rPr>
      </w:pPr>
      <w:r w:rsidRPr="00271732">
        <w:rPr>
          <w:b/>
          <w:bCs/>
          <w:sz w:val="30"/>
          <w:szCs w:val="30"/>
        </w:rPr>
        <w:t>Cele i zadania szkoły</w:t>
      </w:r>
    </w:p>
    <w:p w:rsidR="00321AB5" w:rsidRPr="00271732" w:rsidRDefault="00321AB5" w:rsidP="00321AB5">
      <w:pPr>
        <w:pStyle w:val="Default"/>
        <w:spacing w:line="360" w:lineRule="auto"/>
        <w:jc w:val="center"/>
      </w:pPr>
    </w:p>
    <w:p w:rsidR="00321AB5" w:rsidRPr="00271732" w:rsidRDefault="00321AB5" w:rsidP="00321AB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271732">
        <w:rPr>
          <w:b/>
          <w:bCs/>
          <w:sz w:val="26"/>
          <w:szCs w:val="26"/>
        </w:rPr>
        <w:t>§ 4</w:t>
      </w:r>
    </w:p>
    <w:p w:rsidR="00321AB5" w:rsidRPr="00271732" w:rsidRDefault="00321AB5" w:rsidP="00321AB5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321AB5" w:rsidRPr="00271732" w:rsidRDefault="00321AB5" w:rsidP="00321AB5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Szkoła realizuje cele i zadania wynikające z przepisów prawa oświatowego oraz uwzględniające program wychowawczo-profilaktyczny szkoły, obejmujący treści i działania </w:t>
      </w:r>
      <w:r>
        <w:rPr>
          <w:rFonts w:ascii="Times New Roman" w:hAnsi="Times New Roman" w:cs="Times New Roman"/>
        </w:rPr>
        <w:t xml:space="preserve">   </w:t>
      </w:r>
      <w:r w:rsidRPr="00271732">
        <w:rPr>
          <w:rFonts w:ascii="Times New Roman" w:hAnsi="Times New Roman" w:cs="Times New Roman"/>
        </w:rPr>
        <w:t xml:space="preserve">o charakterze wychowawczym skierowane do uczniów, a także treści i działania o charakterze profilaktycznym dostosowane do potrzeb rozwojowych uczniów, przygotowane w oparciu </w:t>
      </w:r>
      <w:r>
        <w:rPr>
          <w:rFonts w:ascii="Times New Roman" w:hAnsi="Times New Roman" w:cs="Times New Roman"/>
        </w:rPr>
        <w:t xml:space="preserve">      </w:t>
      </w:r>
      <w:r w:rsidRPr="00271732">
        <w:rPr>
          <w:rFonts w:ascii="Times New Roman" w:hAnsi="Times New Roman" w:cs="Times New Roman"/>
        </w:rPr>
        <w:t xml:space="preserve">o przeprowadzoną diagnozę potrzeb i problemów występujących </w:t>
      </w:r>
      <w:r>
        <w:rPr>
          <w:rFonts w:ascii="Times New Roman" w:hAnsi="Times New Roman" w:cs="Times New Roman"/>
        </w:rPr>
        <w:t>w społeczności szkolnej</w:t>
      </w:r>
      <w:r w:rsidRPr="00271732">
        <w:rPr>
          <w:rFonts w:ascii="Times New Roman" w:hAnsi="Times New Roman" w:cs="Times New Roman"/>
        </w:rPr>
        <w:t xml:space="preserve"> skierowane do uczniów, nauczycieli i rodziców. </w:t>
      </w:r>
    </w:p>
    <w:p w:rsidR="00321AB5" w:rsidRPr="00271732" w:rsidRDefault="00321AB5" w:rsidP="00321AB5">
      <w:pPr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Szkoła w szczególności realizuje następujące cele: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prowadzi uczniów do nabywania i rozwijania umiejętności poprawnego i swobodnego wypowiadania się, czytania i pisania, wykonywania elementarnych działań arytmetycznych, posługiwania się prostymi narzędziami i kształtowania</w:t>
      </w:r>
      <w:r>
        <w:t xml:space="preserve"> nawyków społecznego współżycia,</w:t>
      </w:r>
    </w:p>
    <w:p w:rsidR="00321AB5" w:rsidRPr="00271732" w:rsidRDefault="00321AB5" w:rsidP="00321AB5">
      <w:pPr>
        <w:pStyle w:val="Tekstpodstawowy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rozwija poznawcze możliwości uczniów tak, aby mogli oni przechodzić od dziecięcego </w:t>
      </w:r>
      <w:r w:rsidRPr="00271732">
        <w:rPr>
          <w:rFonts w:ascii="Times New Roman" w:hAnsi="Times New Roman" w:cs="Times New Roman"/>
        </w:rPr>
        <w:br/>
        <w:t>do bardziej dojrzałego i upo</w:t>
      </w:r>
      <w:r>
        <w:rPr>
          <w:rFonts w:ascii="Times New Roman" w:hAnsi="Times New Roman" w:cs="Times New Roman"/>
        </w:rPr>
        <w:t>rządkowanego rozumienia świata,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 xml:space="preserve">zapewnia opanowanie wymaganych pojęć i zdobywanie rzetelnej wiedzy na poziomie umożliwiającym, co najmniej kontynuację nauki </w:t>
      </w:r>
      <w:r>
        <w:t>na następnym etapie kształcenia,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rozwija i przekształca spontaniczną motywację</w:t>
      </w:r>
      <w:r>
        <w:t xml:space="preserve"> poznawczą w motywację świadomą</w:t>
      </w:r>
      <w:r w:rsidRPr="00271732">
        <w:t xml:space="preserve"> zapewnia dochodzenie do rozumienia, a nie tylko do pamięciowego opanowania przekazywanych treści, przygotowuje do podejmowania zadań wymagających systematycznego i dłuższego wysiłku i</w:t>
      </w:r>
      <w:r>
        <w:t>ntelektualnego oraz fizycznego,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rozwija zdolności myślenia analitycznego i syntetycznego, traktowania wiadomości przedmiotowych stanowiących wartość poznawczą samą w sobie, w sposób integralny prowadzący do lepszego roz</w:t>
      </w:r>
      <w:r>
        <w:t>umienia świata, ludzi i siebie,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lastRenderedPageBreak/>
        <w:t>dba o r</w:t>
      </w:r>
      <w:r>
        <w:t>ozwój moralny i duchowy dziecka,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uczy pozytywnych zachow</w:t>
      </w:r>
      <w:r>
        <w:t>ań w stosunkach międzyludzkich,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rozbudza i rozwija wrażliwość estetyczną i moralną dziecka oraz jego indywidualne zdolności tw</w:t>
      </w:r>
      <w:r>
        <w:t>órcze,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rozwija zdolność odróżniania świata rzeczywistego od wyobrażonego oraz postaci re</w:t>
      </w:r>
      <w:r>
        <w:t>alistycznych od fantastycznych,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rozwija umiejętności dziecka poznawania siebie oraz ot</w:t>
      </w:r>
      <w:r>
        <w:t>oczenia rodzinnego, społecznego</w:t>
      </w:r>
      <w:r w:rsidRPr="00271732">
        <w:t xml:space="preserve"> kulturowego, technicznego i przyrodniczego dostę</w:t>
      </w:r>
      <w:r>
        <w:t>pnego jego doświadczeniu,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zapewnia opiekę i wspomaga rozwój dziecka w przyjaznym, bezpiecznym i zdrowym środow</w:t>
      </w:r>
      <w:r>
        <w:t>isku w poczuciu więzi z rodziną,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 xml:space="preserve">uwzględnia indywidualne potrzeby dziecka i troszczy się o zapewnienie mu równych szans </w:t>
      </w:r>
      <w:r w:rsidRPr="00271732">
        <w:br/>
        <w:t>oraz stwarza warunki do indywidualnego i grupowego d</w:t>
      </w:r>
      <w:r>
        <w:t>ziałania na rzecz innych dzieci,</w:t>
      </w:r>
      <w:r w:rsidRPr="00271732">
        <w:t xml:space="preserve"> 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stwarza przyjazną atmosferę i pomaga dziecku w dobrym funkcjo</w:t>
      </w:r>
      <w:r>
        <w:t>nowaniu w społeczności szkolnej,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kształtuje potrzeby i umiejętności dbania o własne ciał</w:t>
      </w:r>
      <w:r>
        <w:t>o, zdrowie i sprawność fizyczną</w:t>
      </w:r>
      <w:r w:rsidRPr="00271732">
        <w:t xml:space="preserve"> wyrabia czujność wobec zagrożeń dla zdrowia fizyc</w:t>
      </w:r>
      <w:r>
        <w:t>znego, psychicznego i duchowego,</w:t>
      </w:r>
    </w:p>
    <w:p w:rsidR="00321AB5" w:rsidRPr="00271732" w:rsidRDefault="00321AB5" w:rsidP="00321AB5">
      <w:pPr>
        <w:pStyle w:val="Default"/>
        <w:tabs>
          <w:tab w:val="left" w:pos="720"/>
        </w:tabs>
        <w:spacing w:line="360" w:lineRule="auto"/>
        <w:ind w:left="720" w:hanging="360"/>
        <w:jc w:val="both"/>
      </w:pPr>
      <w:r w:rsidRPr="00271732">
        <w:t xml:space="preserve">      prowadzi działalność wychowawczą i zapobiegawczą wśród dzieci i młod</w:t>
      </w:r>
      <w:r>
        <w:t>zieży zagrożonych uzależnieniem,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ks</w:t>
      </w:r>
      <w:r>
        <w:t>ztałtuje świadomość ekologiczną,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wzmacnia poczucie tożsamości kulturowej, narodowej, regionalnej i etnicznej, oraz umożliwia poznawanie dziedzictwa kultury narodowej postrzeganej w pe</w:t>
      </w:r>
      <w:r>
        <w:t>rspektywie kultury europejskiej,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kultywuje</w:t>
      </w:r>
      <w:r>
        <w:t xml:space="preserve"> tradycje narodowe i regionalne,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rozbudza</w:t>
      </w:r>
      <w:r>
        <w:t xml:space="preserve"> i rozwija uczucie patriotyczne,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umożliwia poznanie regionu i jego kultury, wprowadza w życi</w:t>
      </w:r>
      <w:r>
        <w:t>e kulturalne wspólnoty lokalnej,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>
        <w:t xml:space="preserve">zachęca do </w:t>
      </w:r>
      <w:r w:rsidRPr="00271732">
        <w:t xml:space="preserve"> kul</w:t>
      </w:r>
      <w:r>
        <w:t>turalnego spędzenia czasu wolnego,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umacnia wiarę dziecka we własne siły i w zdolność osiągania wartościowych i trudnych celów oraz umożliwia rozwijanie uzdolnień i indywidua</w:t>
      </w:r>
      <w:r>
        <w:t>lnych zainteresowań uczniów,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>stwarza warunki do rozwijania samodzielności, obowiązkowości, podejmowania odpowiedzialności z</w:t>
      </w:r>
      <w:r>
        <w:t>a siebie i najbliższe otoczenie,</w:t>
      </w:r>
    </w:p>
    <w:p w:rsidR="00321AB5" w:rsidRPr="00271732" w:rsidRDefault="00321AB5" w:rsidP="00321AB5">
      <w:pPr>
        <w:pStyle w:val="Default"/>
        <w:numPr>
          <w:ilvl w:val="0"/>
          <w:numId w:val="5"/>
        </w:numPr>
        <w:spacing w:line="360" w:lineRule="auto"/>
        <w:ind w:left="720"/>
        <w:jc w:val="both"/>
      </w:pPr>
      <w:r w:rsidRPr="00271732">
        <w:t xml:space="preserve">zapewnia warunki do harmonijnego rozwoju fizycznego i psychicznego oraz zachowań prozdrowotnych, a także stwarza warunki do rozwoju </w:t>
      </w:r>
      <w:r>
        <w:t>wyobraźni i ekspresji werbalnej</w:t>
      </w:r>
      <w:r w:rsidRPr="00271732">
        <w:t xml:space="preserve"> pl</w:t>
      </w:r>
      <w:r>
        <w:t>astycznej, muzycznej i ruchowej,</w:t>
      </w:r>
    </w:p>
    <w:p w:rsidR="00321AB5" w:rsidRPr="00271732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bCs/>
        </w:rPr>
        <w:lastRenderedPageBreak/>
        <w:t>kształtuje postawę otwartości wobec świata i innych ludzi, aktywności w życiu społecznym i odpowiedzialności za zbiorowość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bCs/>
        </w:rPr>
        <w:t>wprowadza uczniów w świat wartości</w:t>
      </w:r>
      <w:r w:rsidRPr="00271732">
        <w:rPr>
          <w:rFonts w:ascii="Times New Roman" w:hAnsi="Times New Roman" w:cs="Times New Roman"/>
        </w:rPr>
        <w:t>, w tym ofiar</w:t>
      </w:r>
      <w:r>
        <w:rPr>
          <w:rFonts w:ascii="Times New Roman" w:hAnsi="Times New Roman" w:cs="Times New Roman"/>
        </w:rPr>
        <w:t>ności, współpracy, solidarności</w:t>
      </w:r>
      <w:r w:rsidRPr="00271732">
        <w:rPr>
          <w:rFonts w:ascii="Times New Roman" w:hAnsi="Times New Roman" w:cs="Times New Roman"/>
        </w:rPr>
        <w:t xml:space="preserve"> altruizmu,  wskaz</w:t>
      </w:r>
      <w:r>
        <w:rPr>
          <w:rFonts w:ascii="Times New Roman" w:hAnsi="Times New Roman" w:cs="Times New Roman"/>
        </w:rPr>
        <w:t>uje</w:t>
      </w:r>
      <w:r w:rsidRPr="00271732">
        <w:rPr>
          <w:rFonts w:ascii="Times New Roman" w:hAnsi="Times New Roman" w:cs="Times New Roman"/>
        </w:rPr>
        <w:t xml:space="preserve"> wzor</w:t>
      </w:r>
      <w:r>
        <w:rPr>
          <w:rFonts w:ascii="Times New Roman" w:hAnsi="Times New Roman" w:cs="Times New Roman"/>
        </w:rPr>
        <w:t xml:space="preserve">ce postępowania </w:t>
      </w:r>
      <w:r w:rsidRPr="00271732">
        <w:rPr>
          <w:rFonts w:ascii="Times New Roman" w:hAnsi="Times New Roman" w:cs="Times New Roman"/>
        </w:rPr>
        <w:t>i budowanie relacji społecznych, sprzyjających bezpiecznemu rozwojow</w:t>
      </w:r>
      <w:r>
        <w:rPr>
          <w:rFonts w:ascii="Times New Roman" w:hAnsi="Times New Roman" w:cs="Times New Roman"/>
        </w:rPr>
        <w:t>i ucznia (rodzina, przyjaciele),</w:t>
      </w:r>
    </w:p>
    <w:p w:rsidR="00321AB5" w:rsidRPr="00271732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bCs/>
        </w:rPr>
        <w:t>kształtuje u uczniów poczucie godności</w:t>
      </w:r>
      <w:r w:rsidRPr="00271732">
        <w:rPr>
          <w:rFonts w:ascii="Times New Roman" w:hAnsi="Times New Roman" w:cs="Times New Roman"/>
          <w:b/>
          <w:bCs/>
        </w:rPr>
        <w:t xml:space="preserve"> </w:t>
      </w:r>
      <w:r w:rsidRPr="00271732">
        <w:rPr>
          <w:rFonts w:ascii="Times New Roman" w:hAnsi="Times New Roman" w:cs="Times New Roman"/>
        </w:rPr>
        <w:t>własnej osoby i poszanowania</w:t>
      </w:r>
      <w:r>
        <w:rPr>
          <w:rFonts w:ascii="Times New Roman" w:hAnsi="Times New Roman" w:cs="Times New Roman"/>
        </w:rPr>
        <w:t xml:space="preserve"> godności innych osób,</w:t>
      </w:r>
    </w:p>
    <w:p w:rsidR="00321AB5" w:rsidRPr="00271732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bCs/>
        </w:rPr>
        <w:t xml:space="preserve">rozwija takie kompetencje </w:t>
      </w:r>
      <w:r w:rsidRPr="00271732">
        <w:rPr>
          <w:rFonts w:ascii="Times New Roman" w:hAnsi="Times New Roman" w:cs="Times New Roman"/>
        </w:rPr>
        <w:t>jak: kreatywność, in</w:t>
      </w:r>
      <w:r>
        <w:rPr>
          <w:rFonts w:ascii="Times New Roman" w:hAnsi="Times New Roman" w:cs="Times New Roman"/>
        </w:rPr>
        <w:t>nowacyjność i przedsiębiorczość,</w:t>
      </w:r>
    </w:p>
    <w:p w:rsidR="00321AB5" w:rsidRPr="00271732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271732">
        <w:rPr>
          <w:rFonts w:ascii="Times New Roman" w:hAnsi="Times New Roman" w:cs="Times New Roman"/>
          <w:bCs/>
        </w:rPr>
        <w:t xml:space="preserve">rozbudza ciekawość poznawczą </w:t>
      </w:r>
      <w:r w:rsidRPr="00271732">
        <w:rPr>
          <w:rFonts w:ascii="Times New Roman" w:hAnsi="Times New Roman" w:cs="Times New Roman"/>
        </w:rPr>
        <w:t xml:space="preserve">uczniów oraz </w:t>
      </w:r>
      <w:r>
        <w:rPr>
          <w:rFonts w:ascii="Times New Roman" w:hAnsi="Times New Roman" w:cs="Times New Roman"/>
          <w:bCs/>
        </w:rPr>
        <w:t>motywację do nauki,</w:t>
      </w:r>
    </w:p>
    <w:p w:rsidR="00321AB5" w:rsidRPr="00271732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wyposaża uczniów w taki zasób wiadomości oraz kształtuje takie umiejętności, </w:t>
      </w:r>
      <w:r w:rsidRPr="00271732">
        <w:rPr>
          <w:rFonts w:ascii="Times New Roman" w:hAnsi="Times New Roman" w:cs="Times New Roman"/>
          <w:bCs/>
        </w:rPr>
        <w:t>które pozwalają w sposób bardziej dojrzały i uporządkowany zrozumieć świat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bCs/>
        </w:rPr>
        <w:t>ukazuje wartość wiedzy, jako</w:t>
      </w:r>
      <w:r w:rsidRPr="00271732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odstawy do rozwoju umiejętności,</w:t>
      </w:r>
    </w:p>
    <w:p w:rsidR="00321AB5" w:rsidRDefault="00321AB5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bCs/>
        </w:rPr>
        <w:t xml:space="preserve">wspiera uczniów w rozpoznawaniu własnych predyspozycji </w:t>
      </w:r>
      <w:r w:rsidRPr="00271732">
        <w:rPr>
          <w:rFonts w:ascii="Times New Roman" w:hAnsi="Times New Roman" w:cs="Times New Roman"/>
        </w:rPr>
        <w:t>i określaniu drogi dalszej edukacji</w:t>
      </w:r>
      <w:r w:rsidR="001A657E">
        <w:rPr>
          <w:rFonts w:ascii="Times New Roman" w:hAnsi="Times New Roman" w:cs="Times New Roman"/>
        </w:rPr>
        <w:t>,</w:t>
      </w:r>
    </w:p>
    <w:p w:rsidR="001A657E" w:rsidRPr="00271732" w:rsidRDefault="001A657E" w:rsidP="00321AB5">
      <w:pPr>
        <w:numPr>
          <w:ilvl w:val="0"/>
          <w:numId w:val="5"/>
        </w:numPr>
        <w:spacing w:after="8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organizuje kształcenie osób niebędących obywatelami polskimi oraz osób będących obywatelami polskimi, które pobierały naukę w szkołach funkcjonujących w systemach oświaty innych państw.</w:t>
      </w:r>
    </w:p>
    <w:p w:rsidR="00321AB5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Pr="00271732" w:rsidRDefault="00321AB5" w:rsidP="00321AB5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732">
        <w:rPr>
          <w:rFonts w:ascii="Times New Roman" w:hAnsi="Times New Roman" w:cs="Times New Roman"/>
          <w:b/>
          <w:bCs/>
          <w:sz w:val="26"/>
          <w:szCs w:val="26"/>
        </w:rPr>
        <w:t>§ 5</w:t>
      </w:r>
    </w:p>
    <w:p w:rsidR="00321AB5" w:rsidRPr="00271732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Pr="00271732" w:rsidRDefault="00321AB5" w:rsidP="00321AB5">
      <w:pPr>
        <w:pStyle w:val="Tekstpodstawowy"/>
        <w:numPr>
          <w:ilvl w:val="3"/>
          <w:numId w:val="10"/>
        </w:numPr>
        <w:spacing w:after="0" w:line="36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271732">
        <w:rPr>
          <w:rFonts w:ascii="Times New Roman" w:hAnsi="Times New Roman" w:cs="Times New Roman"/>
        </w:rPr>
        <w:t>Cele wymienione w § 4, realizuje się poprzez podjęcie zadań z uwzględnieniem optymalnych warunków rozwoju i potrzeb uczniów, zasad bezpieczeństwa oraz zasad promocji i ochrony zdrowia w czasie zajęć lekcyjnych i pozalekcyjnych, a w szczególności:</w:t>
      </w:r>
    </w:p>
    <w:p w:rsidR="00321AB5" w:rsidRPr="00271732" w:rsidRDefault="00321AB5" w:rsidP="00321AB5">
      <w:pPr>
        <w:pStyle w:val="Default"/>
        <w:numPr>
          <w:ilvl w:val="1"/>
          <w:numId w:val="6"/>
        </w:numPr>
        <w:spacing w:line="360" w:lineRule="auto"/>
        <w:jc w:val="both"/>
        <w:rPr>
          <w:color w:val="auto"/>
        </w:rPr>
      </w:pPr>
      <w:r w:rsidRPr="00271732">
        <w:rPr>
          <w:color w:val="auto"/>
        </w:rPr>
        <w:t>umożliwia zdobycie wiedzy i umiejętności niezbędnych do uzyskania świadectwa ukończenia szkoły poprzez:</w:t>
      </w:r>
    </w:p>
    <w:p w:rsidR="00321AB5" w:rsidRPr="00271732" w:rsidRDefault="00321AB5" w:rsidP="00321AB5">
      <w:pPr>
        <w:pStyle w:val="Default"/>
        <w:spacing w:line="360" w:lineRule="auto"/>
        <w:ind w:left="360"/>
        <w:jc w:val="both"/>
        <w:rPr>
          <w:color w:val="auto"/>
        </w:rPr>
      </w:pPr>
      <w:r w:rsidRPr="00271732">
        <w:rPr>
          <w:color w:val="auto"/>
        </w:rPr>
        <w:t>a)  szkolny zestaw programów i podręczników, który u</w:t>
      </w:r>
      <w:r>
        <w:rPr>
          <w:color w:val="auto"/>
        </w:rPr>
        <w:t>względniając wymiar wychowawczy</w:t>
      </w:r>
      <w:r w:rsidRPr="00271732">
        <w:rPr>
          <w:color w:val="auto"/>
        </w:rPr>
        <w:t xml:space="preserve"> obejmuje całą działalność szkoły z punktu widzenia dydaktycznego,</w:t>
      </w:r>
    </w:p>
    <w:p w:rsidR="00321AB5" w:rsidRPr="00271732" w:rsidRDefault="00321AB5" w:rsidP="00321AB5">
      <w:pPr>
        <w:pStyle w:val="Default"/>
        <w:numPr>
          <w:ilvl w:val="1"/>
          <w:numId w:val="10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271732">
        <w:rPr>
          <w:color w:val="auto"/>
        </w:rPr>
        <w:t>realizacj</w:t>
      </w:r>
      <w:r>
        <w:rPr>
          <w:color w:val="auto"/>
        </w:rPr>
        <w:t>ę</w:t>
      </w:r>
      <w:r w:rsidRPr="00271732">
        <w:rPr>
          <w:color w:val="auto"/>
        </w:rPr>
        <w:t xml:space="preserve"> podstawy programowej,</w:t>
      </w:r>
    </w:p>
    <w:p w:rsidR="00321AB5" w:rsidRPr="00271732" w:rsidRDefault="00321AB5" w:rsidP="00321AB5">
      <w:pPr>
        <w:pStyle w:val="Default"/>
        <w:numPr>
          <w:ilvl w:val="1"/>
          <w:numId w:val="10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271732">
        <w:rPr>
          <w:color w:val="auto"/>
        </w:rPr>
        <w:t>ciekawe i atrakcyjne prowadzenie zajęć,</w:t>
      </w:r>
    </w:p>
    <w:p w:rsidR="00321AB5" w:rsidRPr="00271732" w:rsidRDefault="00321AB5" w:rsidP="00321AB5">
      <w:pPr>
        <w:pStyle w:val="Default"/>
        <w:numPr>
          <w:ilvl w:val="1"/>
          <w:numId w:val="10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271732">
        <w:rPr>
          <w:color w:val="auto"/>
        </w:rPr>
        <w:lastRenderedPageBreak/>
        <w:t xml:space="preserve">pracę z uczniem zdolnym i o specjalnych potrzebach edukacyjnych, </w:t>
      </w:r>
    </w:p>
    <w:p w:rsidR="00321AB5" w:rsidRPr="00271732" w:rsidRDefault="00321AB5" w:rsidP="00321AB5">
      <w:pPr>
        <w:pStyle w:val="Default"/>
        <w:numPr>
          <w:ilvl w:val="1"/>
          <w:numId w:val="10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271732">
        <w:rPr>
          <w:color w:val="auto"/>
        </w:rPr>
        <w:t>realizację innowacyjnych i różnorodnych programów rozwijających zainteresowania,</w:t>
      </w:r>
    </w:p>
    <w:p w:rsidR="00321AB5" w:rsidRPr="00271732" w:rsidRDefault="00321AB5" w:rsidP="00321AB5">
      <w:pPr>
        <w:pStyle w:val="Default"/>
        <w:numPr>
          <w:ilvl w:val="1"/>
          <w:numId w:val="10"/>
        </w:numPr>
        <w:tabs>
          <w:tab w:val="clear" w:pos="1560"/>
          <w:tab w:val="num" w:pos="720"/>
        </w:tabs>
        <w:spacing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>umożliwianie rozwijania zainteresowań uczniów w ramach zajęć pozalekcyjnych np. koła zainteresowań, zajęcia sportowe, nauczanie języków obcych, inne;</w:t>
      </w:r>
    </w:p>
    <w:p w:rsidR="00321AB5" w:rsidRPr="00271732" w:rsidRDefault="00321AB5" w:rsidP="00321AB5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umożliwia podtrzymanie poczucia tożsamości narodowej, etnicznej, językowej i religijnej poprzez:</w:t>
      </w:r>
    </w:p>
    <w:p w:rsidR="00321AB5" w:rsidRPr="00271732" w:rsidRDefault="00321AB5" w:rsidP="00321AB5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organizowanie uroczystości z okazji świąt państwowych i kościelnych,</w:t>
      </w:r>
    </w:p>
    <w:p w:rsidR="00321AB5" w:rsidRPr="00271732" w:rsidRDefault="00321AB5" w:rsidP="00321AB5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eksponowanie i szanowanie symboli narodowych w pomieszczeniach szkolnych,</w:t>
      </w:r>
    </w:p>
    <w:p w:rsidR="00321AB5" w:rsidRPr="00271732" w:rsidRDefault="00321AB5" w:rsidP="00321AB5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organizowanie lekcji religii i etyki do wyboru przez rodziców uczniów,</w:t>
      </w:r>
    </w:p>
    <w:p w:rsidR="00321AB5" w:rsidRPr="00271732" w:rsidRDefault="00321AB5" w:rsidP="00321AB5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umożliwienie poznania regionu i jego kultury, wprowadzenie w życie kulturalne wspólnoty lokalnej, w tym tradycji dawnego Zarzecza,</w:t>
      </w:r>
    </w:p>
    <w:p w:rsidR="00321AB5" w:rsidRPr="00271732" w:rsidRDefault="00321AB5" w:rsidP="00321AB5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poznawanie dziedzictwa kultury narodowej postrzeganej w perspektywie kultury europejskiej,</w:t>
      </w:r>
    </w:p>
    <w:p w:rsidR="00321AB5" w:rsidRPr="00271732" w:rsidRDefault="00321AB5" w:rsidP="00321AB5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wskazywanie uczniom godnych naśladowania autorytetów z </w:t>
      </w:r>
      <w:r>
        <w:rPr>
          <w:rFonts w:ascii="Times New Roman" w:hAnsi="Times New Roman" w:cs="Times New Roman"/>
        </w:rPr>
        <w:t>historii i czasów współczesnych,</w:t>
      </w:r>
    </w:p>
    <w:p w:rsidR="00321AB5" w:rsidRPr="00271732" w:rsidRDefault="00321AB5" w:rsidP="00321AB5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sprawuje opiekę nad uczniami zgodnie z ich potrzebami i możliwościami szkoły </w:t>
      </w:r>
      <w:r>
        <w:rPr>
          <w:rFonts w:ascii="Times New Roman" w:hAnsi="Times New Roman" w:cs="Times New Roman"/>
        </w:rPr>
        <w:t xml:space="preserve">                   </w:t>
      </w:r>
      <w:r w:rsidR="00071B8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271732">
        <w:rPr>
          <w:rFonts w:ascii="Times New Roman" w:hAnsi="Times New Roman" w:cs="Times New Roman"/>
        </w:rPr>
        <w:t xml:space="preserve">w szczególności poprzez: </w:t>
      </w:r>
    </w:p>
    <w:p w:rsidR="00321AB5" w:rsidRPr="00271732" w:rsidRDefault="00321AB5" w:rsidP="00321AB5">
      <w:pPr>
        <w:pStyle w:val="Default"/>
        <w:numPr>
          <w:ilvl w:val="0"/>
          <w:numId w:val="7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 xml:space="preserve">dobrowolne i nieodpłatne udzielanie pomocy psychologicznej i pedagogicznej, określonej szczegółowo w rozdziale Pomoc </w:t>
      </w:r>
      <w:proofErr w:type="spellStart"/>
      <w:r w:rsidRPr="00271732">
        <w:rPr>
          <w:color w:val="auto"/>
        </w:rPr>
        <w:t>psychologiczno</w:t>
      </w:r>
      <w:proofErr w:type="spellEnd"/>
      <w:r>
        <w:rPr>
          <w:color w:val="auto"/>
        </w:rPr>
        <w:t xml:space="preserve"> - </w:t>
      </w:r>
      <w:r w:rsidRPr="00271732">
        <w:rPr>
          <w:color w:val="auto"/>
        </w:rPr>
        <w:t xml:space="preserve"> pedagogiczna,</w:t>
      </w:r>
    </w:p>
    <w:p w:rsidR="00321AB5" w:rsidRPr="00271732" w:rsidRDefault="00321AB5" w:rsidP="00321AB5">
      <w:pPr>
        <w:pStyle w:val="Default"/>
        <w:numPr>
          <w:ilvl w:val="0"/>
          <w:numId w:val="7"/>
        </w:numPr>
        <w:spacing w:after="27" w:line="360" w:lineRule="auto"/>
        <w:ind w:firstLine="0"/>
        <w:jc w:val="both"/>
        <w:rPr>
          <w:color w:val="auto"/>
        </w:rPr>
      </w:pPr>
      <w:r w:rsidRPr="00271732">
        <w:rPr>
          <w:color w:val="auto"/>
        </w:rPr>
        <w:t>organizowanie nauczania indywidualnego,</w:t>
      </w:r>
    </w:p>
    <w:p w:rsidR="00321AB5" w:rsidRPr="00271732" w:rsidRDefault="00321AB5" w:rsidP="00321AB5">
      <w:pPr>
        <w:pStyle w:val="Default"/>
        <w:numPr>
          <w:ilvl w:val="0"/>
          <w:numId w:val="7"/>
        </w:numPr>
        <w:spacing w:after="27" w:line="360" w:lineRule="auto"/>
        <w:ind w:firstLine="0"/>
        <w:jc w:val="both"/>
        <w:rPr>
          <w:color w:val="auto"/>
        </w:rPr>
      </w:pPr>
      <w:r w:rsidRPr="00271732">
        <w:rPr>
          <w:color w:val="auto"/>
        </w:rPr>
        <w:t>zapewnianie uczniom niepełnosprawnym z obwodu szkoły uczęszczanie do szkoły</w:t>
      </w:r>
      <w:r>
        <w:rPr>
          <w:color w:val="auto"/>
        </w:rPr>
        <w:t xml:space="preserve">                       i organizowanie im edukacji w oparciu o indywidualny program </w:t>
      </w:r>
      <w:proofErr w:type="spellStart"/>
      <w:r>
        <w:rPr>
          <w:color w:val="auto"/>
        </w:rPr>
        <w:t>edukacyjno</w:t>
      </w:r>
      <w:proofErr w:type="spellEnd"/>
      <w:r>
        <w:rPr>
          <w:color w:val="auto"/>
        </w:rPr>
        <w:t xml:space="preserve"> - terapeutyczny</w:t>
      </w:r>
      <w:r w:rsidRPr="00271732">
        <w:rPr>
          <w:color w:val="auto"/>
        </w:rPr>
        <w:t>,</w:t>
      </w:r>
    </w:p>
    <w:p w:rsidR="00321AB5" w:rsidRPr="00271732" w:rsidRDefault="00321AB5" w:rsidP="00321AB5">
      <w:pPr>
        <w:pStyle w:val="Default"/>
        <w:numPr>
          <w:ilvl w:val="0"/>
          <w:numId w:val="7"/>
        </w:numPr>
        <w:spacing w:after="27" w:line="360" w:lineRule="auto"/>
        <w:ind w:firstLine="0"/>
        <w:jc w:val="both"/>
        <w:rPr>
          <w:color w:val="auto"/>
        </w:rPr>
      </w:pPr>
      <w:r w:rsidRPr="00271732">
        <w:rPr>
          <w:color w:val="auto"/>
        </w:rPr>
        <w:t>udzielanie pomocy uczniom znajdującym się w trudnej sytuacji materialnej lub losowej;</w:t>
      </w:r>
    </w:p>
    <w:p w:rsidR="00321AB5" w:rsidRPr="00271732" w:rsidRDefault="00321AB5" w:rsidP="00321AB5">
      <w:pPr>
        <w:pStyle w:val="Default"/>
        <w:spacing w:line="360" w:lineRule="auto"/>
        <w:jc w:val="both"/>
      </w:pPr>
      <w:r w:rsidRPr="00271732">
        <w:t xml:space="preserve">4) prowadzi działalność wychowawczą i </w:t>
      </w:r>
      <w:r>
        <w:t>profilaktyczną</w:t>
      </w:r>
      <w:r w:rsidRPr="00271732">
        <w:t xml:space="preserve"> wśród dzieci i młodzieży zagrożonych uzależnieniem, realizowaną w szczególności przez: </w:t>
      </w:r>
    </w:p>
    <w:p w:rsidR="00321AB5" w:rsidRPr="00271732" w:rsidRDefault="00321AB5" w:rsidP="00321AB5">
      <w:pPr>
        <w:pStyle w:val="Default"/>
        <w:spacing w:after="27" w:line="360" w:lineRule="auto"/>
        <w:ind w:left="360"/>
        <w:jc w:val="both"/>
      </w:pPr>
      <w:r w:rsidRPr="00271732">
        <w:t xml:space="preserve">a) </w:t>
      </w:r>
      <w:r>
        <w:t>organizowanie zajęć z zakresu profilaktyki uzależnień i innych problemów dzieci                          i młodzieży,</w:t>
      </w:r>
    </w:p>
    <w:p w:rsidR="00321AB5" w:rsidRPr="00271732" w:rsidRDefault="00321AB5" w:rsidP="00321AB5">
      <w:pPr>
        <w:pStyle w:val="Default"/>
        <w:spacing w:after="27" w:line="360" w:lineRule="auto"/>
        <w:ind w:left="360"/>
        <w:jc w:val="both"/>
      </w:pPr>
      <w:r w:rsidRPr="00271732">
        <w:t xml:space="preserve">b) </w:t>
      </w:r>
      <w:r>
        <w:t>kształtowanie pozytywnych postaw społecznych</w:t>
      </w:r>
      <w:r w:rsidRPr="00271732">
        <w:t xml:space="preserve">, </w:t>
      </w:r>
    </w:p>
    <w:p w:rsidR="00321AB5" w:rsidRDefault="00321AB5" w:rsidP="00321AB5">
      <w:pPr>
        <w:pStyle w:val="Default"/>
        <w:spacing w:line="360" w:lineRule="auto"/>
        <w:ind w:left="360"/>
        <w:jc w:val="both"/>
      </w:pPr>
      <w:r w:rsidRPr="00271732">
        <w:t xml:space="preserve">c) </w:t>
      </w:r>
      <w:r>
        <w:t>organizowanie doradztwa zawodowego,</w:t>
      </w:r>
    </w:p>
    <w:p w:rsidR="00321AB5" w:rsidRDefault="00321AB5" w:rsidP="00321AB5">
      <w:pPr>
        <w:pStyle w:val="Default"/>
        <w:spacing w:line="360" w:lineRule="auto"/>
        <w:ind w:left="360"/>
        <w:jc w:val="both"/>
      </w:pPr>
      <w:r>
        <w:t>d) prowadzenie godzin wychowawczych według ustalonego planu,</w:t>
      </w:r>
    </w:p>
    <w:p w:rsidR="00321AB5" w:rsidRDefault="00321AB5" w:rsidP="00321AB5">
      <w:pPr>
        <w:pStyle w:val="Default"/>
        <w:spacing w:line="360" w:lineRule="auto"/>
        <w:ind w:left="360"/>
        <w:jc w:val="both"/>
      </w:pPr>
      <w:r>
        <w:t>e) udział w programach profilaktycznych,</w:t>
      </w:r>
    </w:p>
    <w:p w:rsidR="00321AB5" w:rsidRDefault="00321AB5" w:rsidP="00321AB5">
      <w:pPr>
        <w:pStyle w:val="Default"/>
        <w:spacing w:line="360" w:lineRule="auto"/>
        <w:ind w:left="360"/>
        <w:jc w:val="both"/>
      </w:pPr>
      <w:r>
        <w:t>f) współpracę z rodzicami dzieci zagrożonych uzależnieniem,</w:t>
      </w:r>
    </w:p>
    <w:p w:rsidR="00321AB5" w:rsidRDefault="00321AB5" w:rsidP="00321AB5">
      <w:pPr>
        <w:pStyle w:val="Default"/>
        <w:spacing w:line="360" w:lineRule="auto"/>
        <w:ind w:left="360"/>
        <w:jc w:val="both"/>
      </w:pPr>
      <w:r>
        <w:t>g) diagnozę przyczyn niepowodzeń edukacyjnych,</w:t>
      </w:r>
    </w:p>
    <w:p w:rsidR="00321AB5" w:rsidRPr="00271732" w:rsidRDefault="00321AB5" w:rsidP="00321AB5">
      <w:pPr>
        <w:pStyle w:val="Default"/>
        <w:spacing w:line="360" w:lineRule="auto"/>
        <w:ind w:left="360"/>
        <w:jc w:val="both"/>
      </w:pPr>
      <w:r>
        <w:lastRenderedPageBreak/>
        <w:t>h) informowanie i przygotowywanie nauczycieli i rodziców do przeciwdziałania uzależnieniom i innym problemom dzieci i młodzieży,</w:t>
      </w:r>
    </w:p>
    <w:p w:rsidR="00321AB5" w:rsidRPr="00271732" w:rsidRDefault="00321AB5" w:rsidP="00321AB5">
      <w:pPr>
        <w:pStyle w:val="Default"/>
        <w:spacing w:line="360" w:lineRule="auto"/>
        <w:ind w:left="240" w:hanging="240"/>
        <w:jc w:val="both"/>
        <w:rPr>
          <w:color w:val="auto"/>
        </w:rPr>
      </w:pPr>
      <w:r w:rsidRPr="00271732">
        <w:rPr>
          <w:color w:val="auto"/>
        </w:rPr>
        <w:t xml:space="preserve">5) wyznacza nauczyciela wychowawcę dla każdego oddziału, który sprawuje opiekę wychowawczą nad każdym dzieckiem, </w:t>
      </w:r>
    </w:p>
    <w:p w:rsidR="00321AB5" w:rsidRPr="00271732" w:rsidRDefault="00321AB5" w:rsidP="00321AB5">
      <w:pPr>
        <w:pStyle w:val="Default"/>
        <w:numPr>
          <w:ilvl w:val="1"/>
          <w:numId w:val="8"/>
        </w:numPr>
        <w:tabs>
          <w:tab w:val="clear" w:pos="1080"/>
          <w:tab w:val="num" w:pos="240"/>
        </w:tabs>
        <w:spacing w:line="360" w:lineRule="auto"/>
        <w:ind w:left="360"/>
        <w:jc w:val="both"/>
        <w:rPr>
          <w:color w:val="auto"/>
        </w:rPr>
      </w:pPr>
      <w:r w:rsidRPr="00271732">
        <w:rPr>
          <w:color w:val="auto"/>
        </w:rPr>
        <w:t xml:space="preserve">zapewnia opiekę nad uczniami z uwzględnieniem obowiązujących w szkole przepisów bezpieczeństwa i higieny pracy, tj.: 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 xml:space="preserve">za zgodą rodziców może ubezpieczać uczniów od następstw nieszczęśliwych wypadków, 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>zapewnia opiekę nauczyciela prowadzącego zajęcia lekcyjne i pozalekcyjne, w tym nauczyciela wyznaczonego na zastępstwo,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 xml:space="preserve">zapewnia opiekę ciągłą dzieciom realizującym roczne przygotowanie przedszkolne </w:t>
      </w:r>
      <w:r>
        <w:rPr>
          <w:color w:val="auto"/>
        </w:rPr>
        <w:t xml:space="preserve">           </w:t>
      </w:r>
      <w:r w:rsidR="00071B88">
        <w:rPr>
          <w:color w:val="auto"/>
        </w:rPr>
        <w:t xml:space="preserve">       </w:t>
      </w:r>
      <w:r w:rsidRPr="00271732">
        <w:rPr>
          <w:color w:val="auto"/>
        </w:rPr>
        <w:t>z chwilą przejęcia wychowanka do czasu przekazania wychowanka rodzicom lub innym upoważnionym przez nich na piśmie osobom,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 xml:space="preserve">zapewnia opiekę uczniom korzystającym ze świetlicy, 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>zapewnia opiekę uczniom podczas pobytu w szkole zgodnie z tygodniowym planem zajęć,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>zapewnia opiekę nauczyciela dyżurującego podczas przerw według ustalonego harmonogramu dyżurów,</w:t>
      </w:r>
    </w:p>
    <w:p w:rsidR="00321AB5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 xml:space="preserve">zapewnia opiekę podczas zajęć poza terenem szkoły zgodnie z obowiązującym regulaminem dotyczącym organizacji wyjść i wycieczek szkolnych, 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after="27" w:line="360" w:lineRule="auto"/>
        <w:ind w:left="720"/>
        <w:jc w:val="both"/>
        <w:rPr>
          <w:color w:val="auto"/>
        </w:rPr>
      </w:pPr>
      <w:r>
        <w:rPr>
          <w:color w:val="auto"/>
        </w:rPr>
        <w:t>kształci w zakresie bezpiecznego poruszania się w przestrzeni cyfrowej,</w:t>
      </w:r>
    </w:p>
    <w:p w:rsidR="00321AB5" w:rsidRPr="00271732" w:rsidRDefault="00321AB5" w:rsidP="00321AB5">
      <w:pPr>
        <w:pStyle w:val="Default"/>
        <w:numPr>
          <w:ilvl w:val="0"/>
          <w:numId w:val="9"/>
        </w:numPr>
        <w:spacing w:line="360" w:lineRule="auto"/>
        <w:ind w:left="720"/>
        <w:jc w:val="both"/>
        <w:rPr>
          <w:color w:val="auto"/>
        </w:rPr>
      </w:pPr>
      <w:r w:rsidRPr="00271732">
        <w:rPr>
          <w:color w:val="auto"/>
        </w:rPr>
        <w:t xml:space="preserve">zwiększa poziom bezpieczeństwa uczniów poprzez zainstalowany system monitoringu </w:t>
      </w:r>
      <w:r w:rsidRPr="00271732">
        <w:rPr>
          <w:color w:val="auto"/>
        </w:rPr>
        <w:br/>
        <w:t xml:space="preserve">w budynku i wokół niego; </w:t>
      </w:r>
    </w:p>
    <w:p w:rsidR="00321AB5" w:rsidRPr="00271732" w:rsidRDefault="00321AB5" w:rsidP="00321AB5">
      <w:pPr>
        <w:pStyle w:val="Default"/>
        <w:numPr>
          <w:ilvl w:val="1"/>
          <w:numId w:val="8"/>
        </w:numPr>
        <w:tabs>
          <w:tab w:val="clear" w:pos="1080"/>
          <w:tab w:val="num" w:pos="240"/>
        </w:tabs>
        <w:spacing w:line="360" w:lineRule="auto"/>
        <w:ind w:left="240" w:hanging="240"/>
        <w:jc w:val="both"/>
        <w:rPr>
          <w:color w:val="auto"/>
        </w:rPr>
      </w:pPr>
      <w:r w:rsidRPr="00271732">
        <w:rPr>
          <w:color w:val="auto"/>
        </w:rPr>
        <w:t>wspiera nauczycieli i rodziców w działaniach wyrównuj</w:t>
      </w:r>
      <w:r>
        <w:rPr>
          <w:color w:val="auto"/>
        </w:rPr>
        <w:t>ących szanse edukacyjne uczniów,</w:t>
      </w:r>
    </w:p>
    <w:p w:rsidR="00321AB5" w:rsidRPr="00271732" w:rsidRDefault="00321AB5" w:rsidP="00321AB5">
      <w:pPr>
        <w:pStyle w:val="Default"/>
        <w:numPr>
          <w:ilvl w:val="1"/>
          <w:numId w:val="8"/>
        </w:numPr>
        <w:tabs>
          <w:tab w:val="clear" w:pos="1080"/>
          <w:tab w:val="num" w:pos="240"/>
        </w:tabs>
        <w:spacing w:line="360" w:lineRule="auto"/>
        <w:ind w:left="240" w:hanging="240"/>
        <w:jc w:val="both"/>
      </w:pPr>
      <w:r w:rsidRPr="00271732">
        <w:t>realizuje profilaktykę zgodnie ze programem wyc</w:t>
      </w:r>
      <w:r>
        <w:t>howawczo-profilaktycznym szkoły,</w:t>
      </w:r>
    </w:p>
    <w:p w:rsidR="00321AB5" w:rsidRPr="00271732" w:rsidRDefault="00321AB5" w:rsidP="00321AB5">
      <w:pPr>
        <w:pStyle w:val="Default"/>
        <w:numPr>
          <w:ilvl w:val="1"/>
          <w:numId w:val="8"/>
        </w:numPr>
        <w:tabs>
          <w:tab w:val="clear" w:pos="1080"/>
          <w:tab w:val="num" w:pos="240"/>
        </w:tabs>
        <w:spacing w:line="360" w:lineRule="auto"/>
        <w:ind w:left="240" w:hanging="240"/>
        <w:jc w:val="both"/>
      </w:pPr>
      <w:r w:rsidRPr="00271732">
        <w:t>dba o rozwój moralny i duchowy dziecka przyjmując p</w:t>
      </w:r>
      <w:r>
        <w:t>ersonalistyczną koncepcję osoby</w:t>
      </w:r>
      <w:r w:rsidRPr="00271732">
        <w:t xml:space="preserve">  kształtuje i rozwija postawy uczniów w oparciu o chrześcijański system wartości </w:t>
      </w:r>
      <w:r w:rsidRPr="00271732">
        <w:br/>
        <w:t>z zapewnieniem wolności sumienia i przekonań religijnych każdego ucznia poprzez :</w:t>
      </w:r>
    </w:p>
    <w:p w:rsidR="00321AB5" w:rsidRPr="00271732" w:rsidRDefault="00321AB5" w:rsidP="00321AB5">
      <w:pPr>
        <w:pStyle w:val="Default"/>
        <w:numPr>
          <w:ilvl w:val="2"/>
          <w:numId w:val="8"/>
        </w:numPr>
        <w:spacing w:after="27" w:line="360" w:lineRule="auto"/>
        <w:ind w:left="720"/>
        <w:jc w:val="both"/>
      </w:pPr>
      <w:r w:rsidRPr="00271732">
        <w:t xml:space="preserve">wskazanie uczniom godne naśladowania autorytety, </w:t>
      </w:r>
    </w:p>
    <w:p w:rsidR="00321AB5" w:rsidRPr="00271732" w:rsidRDefault="00321AB5" w:rsidP="00321AB5">
      <w:pPr>
        <w:pStyle w:val="Default"/>
        <w:numPr>
          <w:ilvl w:val="2"/>
          <w:numId w:val="8"/>
        </w:numPr>
        <w:spacing w:after="27" w:line="360" w:lineRule="auto"/>
        <w:ind w:left="720"/>
        <w:jc w:val="both"/>
      </w:pPr>
      <w:r w:rsidRPr="00271732">
        <w:t>uwrażliwianiu  na potrzeby innych ludzi,</w:t>
      </w:r>
    </w:p>
    <w:p w:rsidR="00321AB5" w:rsidRPr="00052816" w:rsidRDefault="00321AB5" w:rsidP="00321AB5">
      <w:pPr>
        <w:pStyle w:val="Default"/>
        <w:numPr>
          <w:ilvl w:val="2"/>
          <w:numId w:val="8"/>
        </w:numPr>
        <w:spacing w:line="360" w:lineRule="auto"/>
        <w:ind w:left="720"/>
        <w:jc w:val="both"/>
      </w:pPr>
      <w:r w:rsidRPr="00271732">
        <w:t>uczenie pozytywnych zachowań w stosunkach międzyludzkich i budowanie własnej hierarchii wartości.</w:t>
      </w:r>
    </w:p>
    <w:p w:rsidR="00321AB5" w:rsidRDefault="00321AB5" w:rsidP="00321AB5">
      <w:pPr>
        <w:pStyle w:val="Default"/>
        <w:spacing w:line="360" w:lineRule="auto"/>
        <w:jc w:val="both"/>
        <w:rPr>
          <w:b/>
          <w:sz w:val="26"/>
          <w:szCs w:val="26"/>
        </w:rPr>
      </w:pPr>
    </w:p>
    <w:p w:rsidR="00321AB5" w:rsidRPr="00271732" w:rsidRDefault="00321AB5" w:rsidP="00321AB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271732">
        <w:rPr>
          <w:b/>
          <w:sz w:val="26"/>
          <w:szCs w:val="26"/>
        </w:rPr>
        <w:t>§6</w:t>
      </w:r>
    </w:p>
    <w:p w:rsidR="00321AB5" w:rsidRPr="00271732" w:rsidRDefault="00321AB5" w:rsidP="00321AB5">
      <w:pPr>
        <w:pStyle w:val="Default"/>
        <w:spacing w:line="360" w:lineRule="auto"/>
        <w:jc w:val="both"/>
        <w:rPr>
          <w:b/>
          <w:sz w:val="26"/>
          <w:szCs w:val="26"/>
        </w:rPr>
      </w:pPr>
    </w:p>
    <w:p w:rsidR="00321AB5" w:rsidRPr="00271732" w:rsidRDefault="00321AB5" w:rsidP="00321AB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1. Zakres i sposób wykonywania zadań opiekuńczych szkoły uwzględnia wiek uczniów, potrzeby środowiskowe oraz obowiązujące ogólnie przepisy bezpieczeństwa i higieny, a w szczególności: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1) sprawowanie opieki nad uczniami przebywającymi w szk</w:t>
      </w:r>
      <w:r>
        <w:rPr>
          <w:rFonts w:ascii="Times New Roman" w:hAnsi="Times New Roman"/>
          <w:sz w:val="24"/>
          <w:szCs w:val="24"/>
        </w:rPr>
        <w:t>ole podczas zajęć obowiązkowych</w:t>
      </w:r>
      <w:r w:rsidRPr="00271732">
        <w:rPr>
          <w:rFonts w:ascii="Times New Roman" w:hAnsi="Times New Roman"/>
          <w:sz w:val="24"/>
          <w:szCs w:val="24"/>
        </w:rPr>
        <w:t xml:space="preserve"> nadobowiązkowych, pozalekcyjny</w:t>
      </w:r>
      <w:r>
        <w:rPr>
          <w:rFonts w:ascii="Times New Roman" w:hAnsi="Times New Roman"/>
          <w:sz w:val="24"/>
          <w:szCs w:val="24"/>
        </w:rPr>
        <w:t>ch oraz przerw międzylekcyjnych,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2) sprawowanie opieki nad uczniami podczas zajęć poza ter</w:t>
      </w:r>
      <w:r>
        <w:rPr>
          <w:rFonts w:ascii="Times New Roman" w:hAnsi="Times New Roman"/>
          <w:sz w:val="24"/>
          <w:szCs w:val="24"/>
        </w:rPr>
        <w:t>enem szkoły w trakcie wycieczek</w:t>
      </w:r>
      <w:r w:rsidRPr="00271732">
        <w:rPr>
          <w:rFonts w:ascii="Times New Roman" w:hAnsi="Times New Roman"/>
          <w:sz w:val="24"/>
          <w:szCs w:val="24"/>
        </w:rPr>
        <w:t xml:space="preserve"> obozów, biwaków, zielonych szkół organizowanych przez szkołę, pełnienie dyżurów nauczycielskich w szkole.</w:t>
      </w:r>
    </w:p>
    <w:p w:rsidR="00321AB5" w:rsidRPr="00271732" w:rsidRDefault="00321AB5" w:rsidP="00321AB5">
      <w:pPr>
        <w:pStyle w:val="Bezodstpw"/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2. Szkoła sprawuje </w:t>
      </w:r>
      <w:r>
        <w:rPr>
          <w:rFonts w:ascii="Times New Roman" w:hAnsi="Times New Roman"/>
          <w:sz w:val="24"/>
          <w:szCs w:val="24"/>
        </w:rPr>
        <w:t>szczególną</w:t>
      </w:r>
      <w:r w:rsidRPr="00271732">
        <w:rPr>
          <w:rFonts w:ascii="Times New Roman" w:hAnsi="Times New Roman"/>
          <w:sz w:val="24"/>
          <w:szCs w:val="24"/>
        </w:rPr>
        <w:t xml:space="preserve"> opiekę nad niektórymi uczniami, a zwłaszcza nad: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1) uczniami rozpoczynającymi naukę w pierwszej klasie:</w:t>
      </w:r>
    </w:p>
    <w:p w:rsidR="00321AB5" w:rsidRPr="00271732" w:rsidRDefault="00321AB5" w:rsidP="00321AB5">
      <w:pPr>
        <w:pStyle w:val="Bezodstpw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  a) wychowawcy klas pierwszych mają obowią</w:t>
      </w:r>
      <w:r>
        <w:rPr>
          <w:rFonts w:ascii="Times New Roman" w:hAnsi="Times New Roman"/>
          <w:sz w:val="24"/>
          <w:szCs w:val="24"/>
        </w:rPr>
        <w:t>zek na początku roku szkolnego</w:t>
      </w:r>
      <w:r w:rsidRPr="00271732">
        <w:rPr>
          <w:rFonts w:ascii="Times New Roman" w:hAnsi="Times New Roman"/>
          <w:sz w:val="24"/>
          <w:szCs w:val="24"/>
        </w:rPr>
        <w:t xml:space="preserve"> przeprowadzić    zajęcia mające na celu zaznajomienie u</w:t>
      </w:r>
      <w:r>
        <w:rPr>
          <w:rFonts w:ascii="Times New Roman" w:hAnsi="Times New Roman"/>
          <w:sz w:val="24"/>
          <w:szCs w:val="24"/>
        </w:rPr>
        <w:t>czniów z pomieszczeniami szkoły</w:t>
      </w:r>
      <w:r w:rsidRPr="00271732">
        <w:rPr>
          <w:rFonts w:ascii="Times New Roman" w:hAnsi="Times New Roman"/>
          <w:sz w:val="24"/>
          <w:szCs w:val="24"/>
        </w:rPr>
        <w:t xml:space="preserve"> zasadami bezpieczeństwa i higieny na terenie szkoły,</w:t>
      </w:r>
    </w:p>
    <w:p w:rsidR="00321AB5" w:rsidRPr="00271732" w:rsidRDefault="00321AB5" w:rsidP="00321AB5">
      <w:pPr>
        <w:pStyle w:val="Bezodstpw"/>
        <w:spacing w:line="360" w:lineRule="auto"/>
        <w:ind w:left="36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b) zajęcia w otoczeniu szkoły i najbliższej okolicy dotyczące bezpieczn</w:t>
      </w:r>
      <w:r>
        <w:rPr>
          <w:rFonts w:ascii="Times New Roman" w:hAnsi="Times New Roman"/>
          <w:sz w:val="24"/>
          <w:szCs w:val="24"/>
        </w:rPr>
        <w:t>ego poruszania się po   drogach,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2) uczniami z zaburzeniami rozwojowymi, uszkodzeniami narządów ruchu, wzroku i słuchu;</w:t>
      </w:r>
    </w:p>
    <w:p w:rsidR="00321AB5" w:rsidRPr="00271732" w:rsidRDefault="00321AB5" w:rsidP="00321AB5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a) dostosowania metod, form pracy, organizację warunków w oddziale, </w:t>
      </w:r>
    </w:p>
    <w:p w:rsidR="00321AB5" w:rsidRPr="00271732" w:rsidRDefault="00321AB5" w:rsidP="00321AB5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b) organizację warunków w innych pomieszczeniach w szkole, sanitariatach, szatni, i innych;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271732">
        <w:rPr>
          <w:rFonts w:ascii="Times New Roman" w:hAnsi="Times New Roman"/>
          <w:sz w:val="24"/>
          <w:szCs w:val="24"/>
        </w:rPr>
        <w:t>) uczniami wywodzącymi się z rodzin wielodzietnych – zastosowanie mają wymienione wyżej formy pomocy.</w:t>
      </w:r>
    </w:p>
    <w:p w:rsidR="00321AB5" w:rsidRPr="00271732" w:rsidRDefault="00321AB5" w:rsidP="00321AB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3. Uczniom, których stan zdrowia uniemożliwia lub znacznie utrudni</w:t>
      </w:r>
      <w:r>
        <w:rPr>
          <w:rFonts w:ascii="Times New Roman" w:hAnsi="Times New Roman"/>
          <w:sz w:val="24"/>
          <w:szCs w:val="24"/>
        </w:rPr>
        <w:t>a uczęszczanie do szkoły, dyrektor</w:t>
      </w:r>
      <w:r w:rsidRPr="0027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organizuje nauczanie indywidualne na podstawie orzeczenia o potrzebie nauczania indywidualnego, wynikających z niego wskazań indywidualnych potrzeb edukacyjnych                            i zalecanych form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oraz na wskazany okres. Uczniom przejawiającym istotne problemy w funkcjonowaniu szkolnym, czasowo lub przewlekle chorym,     z zaburzeniami w funkcjonowaniu społecznym dyrektor na podstawie opinii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organizuje zindywidualizowaną ścieżkę kształcenia.  </w:t>
      </w:r>
    </w:p>
    <w:p w:rsidR="00321AB5" w:rsidRPr="00271732" w:rsidRDefault="00321AB5" w:rsidP="00321AB5">
      <w:pPr>
        <w:pStyle w:val="Bezodstpw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4. Uczniom szczególnie uzdolnionym</w:t>
      </w:r>
      <w:r>
        <w:rPr>
          <w:rFonts w:ascii="Times New Roman" w:hAnsi="Times New Roman"/>
          <w:sz w:val="24"/>
          <w:szCs w:val="24"/>
        </w:rPr>
        <w:t xml:space="preserve"> na wniosek rodziców i za zgodą specjalistycznej poradni</w:t>
      </w:r>
      <w:r w:rsidR="0005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dyrektor umożliwia indywidualny tok nauki.</w:t>
      </w:r>
    </w:p>
    <w:p w:rsidR="00321AB5" w:rsidRPr="00271732" w:rsidRDefault="00321AB5" w:rsidP="00321AB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71732">
        <w:rPr>
          <w:rFonts w:ascii="Times New Roman" w:hAnsi="Times New Roman"/>
          <w:sz w:val="24"/>
          <w:szCs w:val="24"/>
        </w:rPr>
        <w:t xml:space="preserve"> Szkoła podejmuje działania wychowawczo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732">
        <w:rPr>
          <w:rFonts w:ascii="Times New Roman" w:hAnsi="Times New Roman"/>
          <w:sz w:val="24"/>
          <w:szCs w:val="24"/>
        </w:rPr>
        <w:t>profilaktyc</w:t>
      </w:r>
      <w:r>
        <w:rPr>
          <w:rFonts w:ascii="Times New Roman" w:hAnsi="Times New Roman"/>
          <w:sz w:val="24"/>
          <w:szCs w:val="24"/>
        </w:rPr>
        <w:t xml:space="preserve">zne obejmujące promocję zdrowia       </w:t>
      </w:r>
      <w:r w:rsidR="003D58FC">
        <w:rPr>
          <w:rFonts w:ascii="Times New Roman" w:hAnsi="Times New Roman"/>
          <w:sz w:val="24"/>
          <w:szCs w:val="24"/>
        </w:rPr>
        <w:t xml:space="preserve">                 </w:t>
      </w:r>
      <w:r w:rsidRPr="00271732">
        <w:rPr>
          <w:rFonts w:ascii="Times New Roman" w:hAnsi="Times New Roman"/>
          <w:sz w:val="24"/>
          <w:szCs w:val="24"/>
        </w:rPr>
        <w:t xml:space="preserve"> w tym zdrowia psychicznego</w:t>
      </w:r>
      <w:r>
        <w:rPr>
          <w:rFonts w:ascii="Times New Roman" w:hAnsi="Times New Roman"/>
          <w:sz w:val="24"/>
          <w:szCs w:val="24"/>
        </w:rPr>
        <w:t>, profilaktykę,</w:t>
      </w:r>
      <w:r w:rsidRPr="00271732">
        <w:rPr>
          <w:rFonts w:ascii="Times New Roman" w:hAnsi="Times New Roman"/>
          <w:sz w:val="24"/>
          <w:szCs w:val="24"/>
        </w:rPr>
        <w:t xml:space="preserve"> oraz pr</w:t>
      </w:r>
      <w:r>
        <w:rPr>
          <w:rFonts w:ascii="Times New Roman" w:hAnsi="Times New Roman"/>
          <w:sz w:val="24"/>
          <w:szCs w:val="24"/>
        </w:rPr>
        <w:t>zeciwdziałanie</w:t>
      </w:r>
      <w:r w:rsidRPr="00271732">
        <w:rPr>
          <w:rFonts w:ascii="Times New Roman" w:hAnsi="Times New Roman"/>
          <w:sz w:val="24"/>
          <w:szCs w:val="24"/>
        </w:rPr>
        <w:t xml:space="preserve"> agresji i przemocy.</w:t>
      </w:r>
    </w:p>
    <w:p w:rsidR="00321AB5" w:rsidRPr="00271732" w:rsidRDefault="00A46DA1" w:rsidP="00321AB5">
      <w:pPr>
        <w:pStyle w:val="Bezodstpw"/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321AB5" w:rsidRPr="00271732">
        <w:rPr>
          <w:rFonts w:ascii="Times New Roman" w:hAnsi="Times New Roman"/>
          <w:sz w:val="24"/>
          <w:szCs w:val="24"/>
        </w:rPr>
        <w:t>. Działania określone w pk</w:t>
      </w:r>
      <w:r w:rsidR="00321AB5">
        <w:rPr>
          <w:rFonts w:ascii="Times New Roman" w:hAnsi="Times New Roman"/>
          <w:sz w:val="24"/>
          <w:szCs w:val="24"/>
        </w:rPr>
        <w:t xml:space="preserve">t. 5 </w:t>
      </w:r>
      <w:r w:rsidR="00321AB5" w:rsidRPr="00271732">
        <w:rPr>
          <w:rFonts w:ascii="Times New Roman" w:hAnsi="Times New Roman"/>
          <w:sz w:val="24"/>
          <w:szCs w:val="24"/>
        </w:rPr>
        <w:t>realizowane są poprzez: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rozmowy z pedagogiem, psychologiem szkolnym i pielęgniarką szkolną,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2) udział uczniów w programach i przedsięwzięciac</w:t>
      </w:r>
      <w:r>
        <w:rPr>
          <w:rFonts w:ascii="Times New Roman" w:hAnsi="Times New Roman"/>
          <w:sz w:val="24"/>
          <w:szCs w:val="24"/>
        </w:rPr>
        <w:t>h promujących zdrowy styl życia,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3) udział uczniów w zajęciach profilaktycznych na temat uzależnień, przemocy, demoralizacji,</w:t>
      </w:r>
      <w:r w:rsidR="003D58FC">
        <w:rPr>
          <w:rFonts w:ascii="Times New Roman" w:hAnsi="Times New Roman"/>
          <w:sz w:val="24"/>
          <w:szCs w:val="24"/>
        </w:rPr>
        <w:t xml:space="preserve">              </w:t>
      </w:r>
      <w:r w:rsidRPr="00271732">
        <w:rPr>
          <w:rFonts w:ascii="Times New Roman" w:hAnsi="Times New Roman"/>
          <w:sz w:val="24"/>
          <w:szCs w:val="24"/>
        </w:rPr>
        <w:t xml:space="preserve"> w tym organizowanych przy współ</w:t>
      </w:r>
      <w:r>
        <w:rPr>
          <w:rFonts w:ascii="Times New Roman" w:hAnsi="Times New Roman"/>
          <w:sz w:val="24"/>
          <w:szCs w:val="24"/>
        </w:rPr>
        <w:t>udziale specjalistów z zewnątrz,</w:t>
      </w:r>
    </w:p>
    <w:p w:rsidR="00321AB5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4) podejmowanie tej tematyki oraz edukacji prawnej uczniów ukierunkowanej na uświadomienie im instrumentów prawnych możliwych do wykorzystania wobec uczniów zagrożonych demoralizacją i popełniających czyny zabron</w:t>
      </w:r>
      <w:r>
        <w:rPr>
          <w:rFonts w:ascii="Times New Roman" w:hAnsi="Times New Roman"/>
          <w:sz w:val="24"/>
          <w:szCs w:val="24"/>
        </w:rPr>
        <w:t>ione na godzinach z wychowawcą,</w:t>
      </w:r>
    </w:p>
    <w:p w:rsidR="00321AB5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1732">
        <w:rPr>
          <w:rFonts w:ascii="Times New Roman" w:hAnsi="Times New Roman"/>
          <w:sz w:val="24"/>
          <w:szCs w:val="24"/>
        </w:rPr>
        <w:t>5) system procedur dotyczących sprawnego i szybkiego podej</w:t>
      </w:r>
      <w:r>
        <w:rPr>
          <w:rFonts w:ascii="Times New Roman" w:hAnsi="Times New Roman"/>
          <w:sz w:val="24"/>
          <w:szCs w:val="24"/>
        </w:rPr>
        <w:t>mowania działań interwencyjnych</w:t>
      </w:r>
      <w:r w:rsidRPr="0027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1732">
        <w:rPr>
          <w:rFonts w:ascii="Times New Roman" w:hAnsi="Times New Roman"/>
          <w:sz w:val="24"/>
          <w:szCs w:val="24"/>
        </w:rPr>
        <w:t>udzielania pomocy osobom p</w:t>
      </w:r>
      <w:r>
        <w:rPr>
          <w:rFonts w:ascii="Times New Roman" w:hAnsi="Times New Roman"/>
          <w:sz w:val="24"/>
          <w:szCs w:val="24"/>
        </w:rPr>
        <w:t>okrzywdzonym i sprawcom zdarzeń,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732">
        <w:rPr>
          <w:rFonts w:ascii="Times New Roman" w:hAnsi="Times New Roman"/>
          <w:sz w:val="24"/>
          <w:szCs w:val="24"/>
        </w:rPr>
        <w:t xml:space="preserve"> współpracę szkoły z instytucjami wspierającymi działan</w:t>
      </w:r>
      <w:r>
        <w:rPr>
          <w:rFonts w:ascii="Times New Roman" w:hAnsi="Times New Roman"/>
          <w:sz w:val="24"/>
          <w:szCs w:val="24"/>
        </w:rPr>
        <w:t>ia profilaktyczne,</w:t>
      </w:r>
    </w:p>
    <w:p w:rsidR="00321AB5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7) zapewnienie ochrony</w:t>
      </w:r>
      <w:r w:rsidRPr="00271732">
        <w:rPr>
          <w:rFonts w:ascii="Times New Roman" w:hAnsi="Times New Roman"/>
          <w:sz w:val="24"/>
          <w:szCs w:val="24"/>
        </w:rPr>
        <w:t xml:space="preserve"> uczniów przed </w:t>
      </w:r>
      <w:r>
        <w:rPr>
          <w:rFonts w:ascii="Times New Roman" w:hAnsi="Times New Roman"/>
          <w:sz w:val="24"/>
          <w:szCs w:val="24"/>
        </w:rPr>
        <w:t xml:space="preserve"> niepożądanymi treściami w Internecie,</w:t>
      </w:r>
    </w:p>
    <w:p w:rsidR="00321AB5" w:rsidRPr="00271732" w:rsidRDefault="00321AB5" w:rsidP="00321AB5">
      <w:pPr>
        <w:pStyle w:val="Bezodstpw"/>
        <w:spacing w:line="360" w:lineRule="auto"/>
        <w:ind w:left="12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8) współpracę z inspektorem do spraw bezpieczeństwa,</w:t>
      </w:r>
    </w:p>
    <w:p w:rsidR="00321AB5" w:rsidRDefault="00321AB5" w:rsidP="00321AB5">
      <w:pPr>
        <w:tabs>
          <w:tab w:val="left" w:pos="360"/>
        </w:tabs>
        <w:spacing w:before="120" w:after="120" w:line="360" w:lineRule="auto"/>
        <w:ind w:left="120" w:hanging="1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 9) wskazywanie możliwych form wsparcia oferowanych przez szkołę oraz informowanie </w:t>
      </w:r>
      <w:r w:rsidRPr="0027173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271732">
        <w:rPr>
          <w:rFonts w:ascii="Times New Roman" w:hAnsi="Times New Roman" w:cs="Times New Roman"/>
        </w:rPr>
        <w:t xml:space="preserve">o możliwościach uzyskania pomocy w poradni psychologiczno-pedagogicznej lub w innych </w:t>
      </w:r>
      <w:r>
        <w:rPr>
          <w:rFonts w:ascii="Times New Roman" w:hAnsi="Times New Roman" w:cs="Times New Roman"/>
        </w:rPr>
        <w:t xml:space="preserve">     </w:t>
      </w:r>
    </w:p>
    <w:p w:rsidR="00321AB5" w:rsidRPr="00CF35F1" w:rsidRDefault="00321AB5" w:rsidP="00321AB5">
      <w:pPr>
        <w:tabs>
          <w:tab w:val="left" w:pos="360"/>
        </w:tabs>
        <w:spacing w:before="120" w:after="120" w:line="360" w:lineRule="auto"/>
        <w:ind w:left="120" w:hanging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71732">
        <w:rPr>
          <w:rFonts w:ascii="Times New Roman" w:hAnsi="Times New Roman" w:cs="Times New Roman"/>
        </w:rPr>
        <w:t>instytucjach świadczących poradnictwo i specjalistyczną pomoc ucznio</w:t>
      </w:r>
      <w:r>
        <w:rPr>
          <w:rFonts w:ascii="Times New Roman" w:hAnsi="Times New Roman" w:cs="Times New Roman"/>
        </w:rPr>
        <w:t>m i rodzicom</w:t>
      </w:r>
      <w:r w:rsidRPr="00271732">
        <w:rPr>
          <w:rFonts w:ascii="Times New Roman" w:hAnsi="Times New Roman" w:cs="Times New Roman"/>
        </w:rPr>
        <w:t>.</w:t>
      </w:r>
    </w:p>
    <w:p w:rsidR="00321AB5" w:rsidRPr="00271732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Pr="00271732" w:rsidRDefault="00321AB5" w:rsidP="00321AB5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732">
        <w:rPr>
          <w:rFonts w:ascii="Times New Roman" w:hAnsi="Times New Roman" w:cs="Times New Roman"/>
          <w:b/>
          <w:bCs/>
          <w:sz w:val="26"/>
          <w:szCs w:val="26"/>
        </w:rPr>
        <w:t>§7</w:t>
      </w:r>
    </w:p>
    <w:p w:rsidR="00321AB5" w:rsidRPr="00271732" w:rsidRDefault="00321AB5" w:rsidP="00321AB5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1AB5" w:rsidRPr="00271732" w:rsidRDefault="00321AB5" w:rsidP="003D58FC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Nauczyciele prowadzący zajęcia w danym oddziale, począwszy od drugiego etapu edukacyjnego, tworzą zespół nauczycielski, </w:t>
      </w:r>
      <w:r w:rsidRPr="00271732">
        <w:rPr>
          <w:rFonts w:ascii="Times New Roman" w:hAnsi="Times New Roman" w:cs="Times New Roman"/>
          <w:bCs/>
        </w:rPr>
        <w:t xml:space="preserve">którego przewodniczącym jest wychowawca danego oddziału. </w:t>
      </w:r>
    </w:p>
    <w:p w:rsidR="00321AB5" w:rsidRPr="00271732" w:rsidRDefault="00321AB5" w:rsidP="003D58FC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bCs/>
        </w:rPr>
        <w:t>Do zadań zespołu należy w szczególności</w:t>
      </w:r>
      <w:r w:rsidRPr="00271732">
        <w:rPr>
          <w:rFonts w:ascii="Times New Roman" w:hAnsi="Times New Roman" w:cs="Times New Roman"/>
        </w:rPr>
        <w:t>:</w:t>
      </w:r>
    </w:p>
    <w:p w:rsidR="00321AB5" w:rsidRPr="00965DEA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dobór, monitorowanie, diagnozowanie i modyfikowanie w miarę potrzeb zestawów programów nauczania dla danego oddziału,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analizowanie i monitorowani</w:t>
      </w:r>
      <w:r>
        <w:rPr>
          <w:rFonts w:ascii="Times New Roman" w:hAnsi="Times New Roman" w:cs="Times New Roman"/>
        </w:rPr>
        <w:t>e postępów i osiągnięć uczniów</w:t>
      </w:r>
      <w:r w:rsidRPr="00271732">
        <w:rPr>
          <w:rFonts w:ascii="Times New Roman" w:hAnsi="Times New Roman" w:cs="Times New Roman"/>
        </w:rPr>
        <w:t xml:space="preserve"> danego oddziału oraz ustalanie wniosków do dalszej pracy,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szkolnych i poza</w:t>
      </w:r>
      <w:r w:rsidRPr="00271732">
        <w:rPr>
          <w:rFonts w:ascii="Times New Roman" w:hAnsi="Times New Roman" w:cs="Times New Roman"/>
        </w:rPr>
        <w:t>szkolnych konkursów wiedzy,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uzgadnianie wspólnych działań związanych z organizowaniem wycieczek i imprez,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doskonalenie pracy nauczycieli poprzez konsultacje, wymianę doświadczeń, otwarte zajęcia, lekcje koleżeńskie, opracowywanie narzędzi badawczych,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zespołowe diagnozowanie wybranych zagadnień, szczególnie d</w:t>
      </w:r>
      <w:r>
        <w:rPr>
          <w:rFonts w:ascii="Times New Roman" w:hAnsi="Times New Roman" w:cs="Times New Roman"/>
        </w:rPr>
        <w:t xml:space="preserve">otyczących realizacji programów </w:t>
      </w:r>
      <w:r w:rsidRPr="00271732">
        <w:rPr>
          <w:rFonts w:ascii="Times New Roman" w:hAnsi="Times New Roman" w:cs="Times New Roman"/>
        </w:rPr>
        <w:t>nauczania, wewnątrzszkolnego oceniania, program</w:t>
      </w:r>
      <w:r w:rsidR="003D58F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>wychowawczego i programu profilaktyki,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analizowanie wyniki klasyfikowania i promowania uczniów w danym oddziale,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analizowanie opinii i orzeczeń wydanych przez poradnie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 w:rsidRPr="00271732">
        <w:rPr>
          <w:rFonts w:ascii="Times New Roman" w:hAnsi="Times New Roman" w:cs="Times New Roman"/>
        </w:rPr>
        <w:t xml:space="preserve"> – pedagogiczne </w:t>
      </w:r>
      <w:r w:rsidRPr="00271732">
        <w:rPr>
          <w:rFonts w:ascii="Times New Roman" w:hAnsi="Times New Roman" w:cs="Times New Roman"/>
        </w:rPr>
        <w:br/>
        <w:t>i przekazanych szkole przez rodziców uczniów,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ustalanie form pomocy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 w:rsidRPr="00271732">
        <w:rPr>
          <w:rFonts w:ascii="Times New Roman" w:hAnsi="Times New Roman" w:cs="Times New Roman"/>
        </w:rPr>
        <w:t xml:space="preserve"> – pedagogicznej i prze</w:t>
      </w:r>
      <w:r>
        <w:rPr>
          <w:rFonts w:ascii="Times New Roman" w:hAnsi="Times New Roman" w:cs="Times New Roman"/>
        </w:rPr>
        <w:t>dstawianie d</w:t>
      </w:r>
      <w:r w:rsidRPr="00271732">
        <w:rPr>
          <w:rFonts w:ascii="Times New Roman" w:hAnsi="Times New Roman" w:cs="Times New Roman"/>
        </w:rPr>
        <w:t>yrekto</w:t>
      </w:r>
      <w:r>
        <w:rPr>
          <w:rFonts w:ascii="Times New Roman" w:hAnsi="Times New Roman" w:cs="Times New Roman"/>
        </w:rPr>
        <w:t>rowi propozycji w tym zakresie</w:t>
      </w:r>
      <w:r w:rsidRPr="00271732"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współpraca z rodzicami uczniów w zakresie spraw dydaktycznych, wychowawczych </w:t>
      </w:r>
      <w:r w:rsidRPr="00271732">
        <w:rPr>
          <w:rFonts w:ascii="Times New Roman" w:hAnsi="Times New Roman" w:cs="Times New Roman"/>
        </w:rPr>
        <w:br/>
        <w:t>i opiekuńczych,</w:t>
      </w:r>
    </w:p>
    <w:p w:rsidR="00321AB5" w:rsidRPr="00271732" w:rsidRDefault="00321AB5" w:rsidP="003D58FC">
      <w:pPr>
        <w:pStyle w:val="Tekstpodstawowy"/>
        <w:numPr>
          <w:ilvl w:val="0"/>
          <w:numId w:val="2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współpraca z poradnią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 w:rsidRPr="00271732">
        <w:rPr>
          <w:rFonts w:ascii="Times New Roman" w:hAnsi="Times New Roman" w:cs="Times New Roman"/>
        </w:rPr>
        <w:t xml:space="preserve"> – pedagogiczną.</w:t>
      </w:r>
    </w:p>
    <w:p w:rsidR="00321AB5" w:rsidRPr="00271732" w:rsidRDefault="00321AB5" w:rsidP="003D58FC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zapewnienia realizacji zadań określonych w </w:t>
      </w:r>
      <w:r>
        <w:rPr>
          <w:rFonts w:ascii="Verdana" w:hAnsi="Verdana" w:cs="Times New Roman"/>
        </w:rPr>
        <w:t>§</w:t>
      </w:r>
      <w:r>
        <w:rPr>
          <w:rFonts w:ascii="Times New Roman" w:hAnsi="Times New Roman" w:cs="Times New Roman"/>
        </w:rPr>
        <w:t xml:space="preserve"> 4- 6 tworzy się  zespoły nauczycielskie</w:t>
      </w:r>
      <w:r w:rsidRPr="00271732">
        <w:rPr>
          <w:rFonts w:ascii="Times New Roman" w:hAnsi="Times New Roman" w:cs="Times New Roman"/>
        </w:rPr>
        <w:t>:</w:t>
      </w:r>
    </w:p>
    <w:p w:rsidR="00321AB5" w:rsidRPr="00271732" w:rsidRDefault="00321AB5" w:rsidP="003D58FC">
      <w:pPr>
        <w:pStyle w:val="Tekstpodstawowy"/>
        <w:numPr>
          <w:ilvl w:val="0"/>
          <w:numId w:val="25"/>
        </w:numPr>
        <w:tabs>
          <w:tab w:val="num" w:pos="720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zespół nauczycieli</w:t>
      </w:r>
      <w:r>
        <w:rPr>
          <w:rFonts w:ascii="Times New Roman" w:hAnsi="Times New Roman" w:cs="Times New Roman"/>
        </w:rPr>
        <w:t xml:space="preserve"> pierwszego etapu edukacyjnego,</w:t>
      </w:r>
    </w:p>
    <w:p w:rsidR="00321AB5" w:rsidRPr="00271732" w:rsidRDefault="00321AB5" w:rsidP="003D58FC">
      <w:pPr>
        <w:pStyle w:val="Tekstpodstawowy"/>
        <w:numPr>
          <w:ilvl w:val="0"/>
          <w:numId w:val="25"/>
        </w:numPr>
        <w:tabs>
          <w:tab w:val="num" w:pos="720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zespół nauczyc</w:t>
      </w:r>
      <w:r>
        <w:rPr>
          <w:rFonts w:ascii="Times New Roman" w:hAnsi="Times New Roman" w:cs="Times New Roman"/>
        </w:rPr>
        <w:t>ieli uczących w klasach drugiego etapu edukacyjnego</w:t>
      </w:r>
      <w:r w:rsidRPr="00271732">
        <w:rPr>
          <w:rFonts w:ascii="Times New Roman" w:hAnsi="Times New Roman" w:cs="Times New Roman"/>
        </w:rPr>
        <w:t>,</w:t>
      </w:r>
    </w:p>
    <w:p w:rsidR="00321AB5" w:rsidRPr="00271732" w:rsidRDefault="00321AB5" w:rsidP="00321AB5">
      <w:pPr>
        <w:pStyle w:val="Tekstpodstawowy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71732">
        <w:rPr>
          <w:rFonts w:ascii="Times New Roman" w:hAnsi="Times New Roman" w:cs="Times New Roman"/>
        </w:rPr>
        <w:t>zespół wychowawczy, który tworzą nauczyciele wychowawcy</w:t>
      </w:r>
      <w:r>
        <w:rPr>
          <w:rFonts w:ascii="Times New Roman" w:hAnsi="Times New Roman" w:cs="Times New Roman"/>
        </w:rPr>
        <w:t>, pedagog szkolny                           i   psycholog szkolny.</w:t>
      </w:r>
    </w:p>
    <w:p w:rsidR="00321AB5" w:rsidRPr="00271732" w:rsidRDefault="00321AB5" w:rsidP="003D58FC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Dyrektor szkoły</w:t>
      </w:r>
      <w:r>
        <w:rPr>
          <w:rFonts w:ascii="Times New Roman" w:hAnsi="Times New Roman" w:cs="Times New Roman"/>
        </w:rPr>
        <w:t xml:space="preserve"> może powołać</w:t>
      </w:r>
      <w:r w:rsidRPr="00271732">
        <w:rPr>
          <w:rFonts w:ascii="Times New Roman" w:hAnsi="Times New Roman" w:cs="Times New Roman"/>
        </w:rPr>
        <w:t xml:space="preserve"> inne zespoły, na czas określony lub nieokreślony, zgodnie</w:t>
      </w:r>
      <w:r>
        <w:rPr>
          <w:rFonts w:ascii="Times New Roman" w:hAnsi="Times New Roman" w:cs="Times New Roman"/>
        </w:rPr>
        <w:t xml:space="preserve">   </w:t>
      </w:r>
      <w:r w:rsidR="0005281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271732">
        <w:rPr>
          <w:rFonts w:ascii="Times New Roman" w:hAnsi="Times New Roman" w:cs="Times New Roman"/>
        </w:rPr>
        <w:t xml:space="preserve"> z potrzebami szkoły.</w:t>
      </w:r>
    </w:p>
    <w:p w:rsidR="00321AB5" w:rsidRPr="00271732" w:rsidRDefault="00321AB5" w:rsidP="003D58FC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Pracą zespołu kieruje przewodniczący powoływany przez dyrektora szkoły na wniosek tego zespołu.</w:t>
      </w:r>
    </w:p>
    <w:p w:rsidR="00321AB5" w:rsidRPr="00271732" w:rsidRDefault="00321AB5" w:rsidP="003D58FC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Szczegółowe zasady pracy zespołów nauczycielskich określa wewnątrzszkolna procedura.</w:t>
      </w:r>
    </w:p>
    <w:p w:rsidR="00321AB5" w:rsidRDefault="00321AB5" w:rsidP="00321AB5">
      <w:pPr>
        <w:pStyle w:val="Tekstpodstawowy"/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321AB5" w:rsidRDefault="00321AB5" w:rsidP="00321AB5">
      <w:pPr>
        <w:pStyle w:val="Tekstpodstawowy"/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pStyle w:val="Tekstpodstawowy"/>
        <w:spacing w:after="0" w:line="360" w:lineRule="auto"/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271732">
        <w:rPr>
          <w:rFonts w:ascii="Times New Roman" w:hAnsi="Times New Roman" w:cs="Times New Roman"/>
          <w:b/>
          <w:sz w:val="30"/>
          <w:szCs w:val="30"/>
        </w:rPr>
        <w:t>Rozdział 3</w:t>
      </w:r>
    </w:p>
    <w:p w:rsidR="00321AB5" w:rsidRPr="00271732" w:rsidRDefault="00321AB5" w:rsidP="00321AB5">
      <w:pPr>
        <w:pStyle w:val="Default"/>
        <w:spacing w:line="360" w:lineRule="auto"/>
        <w:jc w:val="center"/>
        <w:rPr>
          <w:b/>
          <w:sz w:val="30"/>
          <w:szCs w:val="30"/>
        </w:rPr>
      </w:pPr>
      <w:r w:rsidRPr="00271732">
        <w:rPr>
          <w:b/>
          <w:sz w:val="30"/>
          <w:szCs w:val="30"/>
        </w:rPr>
        <w:t>Sposoby realizacji zadań szkoły</w:t>
      </w:r>
      <w:r>
        <w:rPr>
          <w:b/>
          <w:sz w:val="30"/>
          <w:szCs w:val="30"/>
        </w:rPr>
        <w:t>.</w:t>
      </w:r>
    </w:p>
    <w:p w:rsidR="00321AB5" w:rsidRPr="00271732" w:rsidRDefault="00321AB5" w:rsidP="00321AB5">
      <w:pPr>
        <w:pStyle w:val="Default"/>
        <w:spacing w:line="360" w:lineRule="auto"/>
        <w:jc w:val="center"/>
        <w:rPr>
          <w:b/>
          <w:sz w:val="26"/>
          <w:szCs w:val="26"/>
        </w:rPr>
      </w:pPr>
    </w:p>
    <w:p w:rsidR="00321AB5" w:rsidRPr="00271732" w:rsidRDefault="00321AB5" w:rsidP="00321AB5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271732">
        <w:rPr>
          <w:b/>
          <w:sz w:val="26"/>
          <w:szCs w:val="26"/>
        </w:rPr>
        <w:t>§8</w:t>
      </w:r>
    </w:p>
    <w:p w:rsidR="00321AB5" w:rsidRPr="00271732" w:rsidRDefault="00321AB5" w:rsidP="00321AB5">
      <w:pPr>
        <w:pStyle w:val="Default"/>
        <w:spacing w:line="360" w:lineRule="auto"/>
        <w:jc w:val="both"/>
        <w:rPr>
          <w:b/>
          <w:sz w:val="26"/>
          <w:szCs w:val="26"/>
        </w:rPr>
      </w:pPr>
    </w:p>
    <w:p w:rsidR="00321AB5" w:rsidRPr="00271732" w:rsidRDefault="00321AB5" w:rsidP="00321AB5">
      <w:pPr>
        <w:pStyle w:val="Tekstblokowy1"/>
        <w:numPr>
          <w:ilvl w:val="0"/>
          <w:numId w:val="17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Działalność edukacyjna szkoły jest określona przez:</w:t>
      </w:r>
    </w:p>
    <w:p w:rsidR="00321AB5" w:rsidRPr="00271732" w:rsidRDefault="00321AB5" w:rsidP="00321AB5">
      <w:pPr>
        <w:pStyle w:val="Tekstblokowy1"/>
        <w:numPr>
          <w:ilvl w:val="0"/>
          <w:numId w:val="19"/>
        </w:numPr>
        <w:tabs>
          <w:tab w:val="left" w:pos="720"/>
        </w:tabs>
        <w:spacing w:line="360" w:lineRule="auto"/>
        <w:ind w:left="72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szkolny zestaw programów </w:t>
      </w:r>
      <w:r>
        <w:rPr>
          <w:color w:val="auto"/>
          <w:sz w:val="24"/>
          <w:szCs w:val="24"/>
        </w:rPr>
        <w:t xml:space="preserve">nauczania </w:t>
      </w:r>
      <w:r w:rsidRPr="00271732">
        <w:rPr>
          <w:color w:val="auto"/>
          <w:sz w:val="24"/>
          <w:szCs w:val="24"/>
        </w:rPr>
        <w:t>i podręczników, który uwzględniając wymiar wychowawczy, obejmuje całą działalność szkoły z punktu widzenia dydaktycznego,</w:t>
      </w:r>
    </w:p>
    <w:p w:rsidR="00321AB5" w:rsidRPr="00547472" w:rsidRDefault="00321AB5" w:rsidP="00321AB5">
      <w:pPr>
        <w:pStyle w:val="Tekstblokowy1"/>
        <w:numPr>
          <w:ilvl w:val="0"/>
          <w:numId w:val="19"/>
        </w:numPr>
        <w:tabs>
          <w:tab w:val="left" w:pos="720"/>
        </w:tabs>
        <w:spacing w:line="360" w:lineRule="auto"/>
        <w:ind w:left="720" w:right="-2"/>
        <w:jc w:val="both"/>
        <w:rPr>
          <w:color w:val="auto"/>
          <w:sz w:val="24"/>
          <w:szCs w:val="24"/>
        </w:rPr>
      </w:pPr>
      <w:r w:rsidRPr="00547472">
        <w:rPr>
          <w:color w:val="auto"/>
          <w:sz w:val="24"/>
          <w:szCs w:val="24"/>
        </w:rPr>
        <w:lastRenderedPageBreak/>
        <w:t>program wychowawczo- profilaktyczny szkoły obejmujący wszystkie treści i działania o charakterze wychowawczym, dostosowany do potrzeb rozwojowych uczniów oraz potrzeb środowiska szkoły, obejmujący wszystkie treści i działania o charakterze prof</w:t>
      </w:r>
      <w:r>
        <w:rPr>
          <w:color w:val="auto"/>
          <w:sz w:val="24"/>
          <w:szCs w:val="24"/>
        </w:rPr>
        <w:t>ilaktycznym i wychowawczym.</w:t>
      </w:r>
    </w:p>
    <w:p w:rsidR="00321AB5" w:rsidRPr="00271732" w:rsidRDefault="00321AB5" w:rsidP="00321AB5">
      <w:pPr>
        <w:pStyle w:val="Tekstblokowy1"/>
        <w:spacing w:line="360" w:lineRule="auto"/>
        <w:ind w:left="0" w:right="-2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numPr>
          <w:ilvl w:val="0"/>
          <w:numId w:val="17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Nauczyciele mając na uwadze osobowy rozwój ucznia, winni współdziałać na rzecz tworzenia w świadomości ucznia zintegrowanego systemu wiedzy, umiejętności i postaw poprzez zajęcia edukacyjne, które w ciągu 8 lat obejmują: </w:t>
      </w:r>
    </w:p>
    <w:p w:rsidR="00321AB5" w:rsidRDefault="00321AB5" w:rsidP="00321AB5">
      <w:pPr>
        <w:pStyle w:val="Tekstblokowy1"/>
        <w:numPr>
          <w:ilvl w:val="0"/>
          <w:numId w:val="14"/>
        </w:numPr>
        <w:tabs>
          <w:tab w:val="clear" w:pos="709"/>
          <w:tab w:val="left" w:pos="720"/>
        </w:tabs>
        <w:spacing w:line="360" w:lineRule="auto"/>
        <w:ind w:right="-2" w:hanging="72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I etap kształcenia – edukacja wczesnoszkolna,</w:t>
      </w:r>
      <w:r>
        <w:rPr>
          <w:color w:val="auto"/>
          <w:sz w:val="24"/>
          <w:szCs w:val="24"/>
        </w:rPr>
        <w:t xml:space="preserve"> która obejmuje: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polonistyczną,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matematyczną,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społeczną,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przyrodniczą,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językową – język angielski,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techniczną,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informatyczną,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muzyczną,</w:t>
      </w:r>
    </w:p>
    <w:p w:rsidR="00321AB5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edukację plastyczną,</w:t>
      </w:r>
    </w:p>
    <w:p w:rsidR="00321AB5" w:rsidRPr="00271732" w:rsidRDefault="00321AB5" w:rsidP="003D58FC">
      <w:pPr>
        <w:pStyle w:val="Tekstblokowy1"/>
        <w:numPr>
          <w:ilvl w:val="0"/>
          <w:numId w:val="126"/>
        </w:numPr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wychowanie fizyczne,</w:t>
      </w:r>
    </w:p>
    <w:p w:rsidR="00321AB5" w:rsidRPr="00BD0DDA" w:rsidRDefault="00321AB5" w:rsidP="00321AB5">
      <w:pPr>
        <w:pStyle w:val="Tekstblokowy1"/>
        <w:numPr>
          <w:ilvl w:val="0"/>
          <w:numId w:val="14"/>
        </w:numPr>
        <w:tabs>
          <w:tab w:val="clear" w:pos="709"/>
          <w:tab w:val="left" w:pos="720"/>
        </w:tabs>
        <w:spacing w:line="360" w:lineRule="auto"/>
        <w:ind w:left="72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II etap kształcenia – obejmujący kl. IV – VIII, podczas którego realizowane są następujące przedmioty obowiązkowe: 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język polski,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języki obce nowożytne,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muzyka,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plastyka,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historia</w:t>
      </w:r>
      <w:r w:rsidRPr="00271732">
        <w:rPr>
          <w:color w:val="auto"/>
          <w:sz w:val="24"/>
          <w:szCs w:val="24"/>
        </w:rPr>
        <w:t>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przyroda,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matematyka,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informatyka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technika</w:t>
      </w:r>
      <w:r w:rsidRPr="00271732">
        <w:rPr>
          <w:color w:val="auto"/>
          <w:sz w:val="24"/>
          <w:szCs w:val="24"/>
        </w:rPr>
        <w:t>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wychowanie fizyczne,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biologia,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geografia,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fizyka,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chemia,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wiedza o społeczeństwie,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informatyka,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doradztwo zawodowe,</w:t>
      </w:r>
    </w:p>
    <w:p w:rsidR="00321AB5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edukacja dla bezpieczeństwa,</w:t>
      </w:r>
    </w:p>
    <w:p w:rsidR="00321AB5" w:rsidRPr="00271732" w:rsidRDefault="00321AB5" w:rsidP="00321AB5">
      <w:pPr>
        <w:pStyle w:val="Tekstblokowy1"/>
        <w:numPr>
          <w:ilvl w:val="0"/>
          <w:numId w:val="15"/>
        </w:numPr>
        <w:tabs>
          <w:tab w:val="left" w:pos="1080"/>
        </w:tabs>
        <w:spacing w:line="360" w:lineRule="auto"/>
        <w:ind w:right="-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zajęcia z wychowawcą</w:t>
      </w:r>
    </w:p>
    <w:p w:rsidR="00321AB5" w:rsidRPr="00271732" w:rsidRDefault="00321AB5" w:rsidP="00321AB5">
      <w:pPr>
        <w:pStyle w:val="Tekstblokowy1"/>
        <w:tabs>
          <w:tab w:val="left" w:pos="1080"/>
        </w:tabs>
        <w:spacing w:line="360" w:lineRule="auto"/>
        <w:ind w:left="720" w:right="-2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numPr>
          <w:ilvl w:val="0"/>
          <w:numId w:val="20"/>
        </w:numPr>
        <w:spacing w:line="360" w:lineRule="auto"/>
        <w:ind w:left="0" w:right="-2" w:firstLine="426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przedmioty dodatkowe:</w:t>
      </w:r>
    </w:p>
    <w:p w:rsidR="00321AB5" w:rsidRPr="00271732" w:rsidRDefault="00321AB5" w:rsidP="00321AB5">
      <w:pPr>
        <w:pStyle w:val="Tekstblokowy1"/>
        <w:numPr>
          <w:ilvl w:val="1"/>
          <w:numId w:val="21"/>
        </w:numPr>
        <w:tabs>
          <w:tab w:val="left" w:pos="1080"/>
        </w:tabs>
        <w:spacing w:line="360" w:lineRule="auto"/>
        <w:ind w:right="-2" w:hanging="73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wychowanie do życia w rodzinie,</w:t>
      </w:r>
    </w:p>
    <w:p w:rsidR="00321AB5" w:rsidRPr="00271732" w:rsidRDefault="00321AB5" w:rsidP="00321AB5">
      <w:pPr>
        <w:pStyle w:val="Tekstblokowy1"/>
        <w:numPr>
          <w:ilvl w:val="1"/>
          <w:numId w:val="21"/>
        </w:numPr>
        <w:tabs>
          <w:tab w:val="left" w:pos="1080"/>
        </w:tabs>
        <w:spacing w:line="360" w:lineRule="auto"/>
        <w:ind w:right="-2" w:hanging="73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etyka, religia.</w:t>
      </w:r>
    </w:p>
    <w:p w:rsidR="00321AB5" w:rsidRPr="00271732" w:rsidRDefault="00321AB5" w:rsidP="00321AB5">
      <w:pPr>
        <w:pStyle w:val="Tekstblokowy1"/>
        <w:spacing w:line="360" w:lineRule="auto"/>
        <w:ind w:left="0" w:right="-2"/>
        <w:jc w:val="both"/>
        <w:rPr>
          <w:b/>
          <w:color w:val="auto"/>
          <w:sz w:val="24"/>
          <w:szCs w:val="24"/>
        </w:rPr>
      </w:pPr>
    </w:p>
    <w:p w:rsidR="00321AB5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Zajęcia edukacyjne klas I- III są prowadzone w oddziałach liczących nie więcej niż 25 uczniów.</w:t>
      </w:r>
    </w:p>
    <w:p w:rsidR="00DD3CAA" w:rsidRDefault="00CF0D74" w:rsidP="00DD3CAA">
      <w:pPr>
        <w:pStyle w:val="Tekstblokowy1"/>
        <w:numPr>
          <w:ilvl w:val="1"/>
          <w:numId w:val="13"/>
        </w:numPr>
        <w:tabs>
          <w:tab w:val="left" w:pos="360"/>
        </w:tabs>
        <w:spacing w:line="360" w:lineRule="auto"/>
        <w:ind w:right="-2"/>
        <w:jc w:val="both"/>
        <w:rPr>
          <w:color w:val="auto"/>
          <w:sz w:val="24"/>
          <w:szCs w:val="24"/>
        </w:rPr>
      </w:pPr>
      <w:bookmarkStart w:id="0" w:name="_Hlk131499564"/>
      <w:bookmarkStart w:id="1" w:name="_Hlk131499730"/>
      <w:r>
        <w:rPr>
          <w:color w:val="auto"/>
          <w:sz w:val="24"/>
          <w:szCs w:val="24"/>
        </w:rPr>
        <w:t>w</w:t>
      </w:r>
      <w:r w:rsidR="00A913E8">
        <w:rPr>
          <w:color w:val="auto"/>
          <w:sz w:val="24"/>
          <w:szCs w:val="24"/>
        </w:rPr>
        <w:t xml:space="preserve"> przypadku zwiększenia liczby uczniów z powodu przyjęcia dziecka zamieszkałego w obwodzie szkoły w czasie trwania roku szkolnego </w:t>
      </w:r>
      <w:bookmarkEnd w:id="0"/>
      <w:r w:rsidR="00A913E8">
        <w:rPr>
          <w:color w:val="auto"/>
          <w:sz w:val="24"/>
          <w:szCs w:val="24"/>
        </w:rPr>
        <w:t xml:space="preserve">liczebność oddziału </w:t>
      </w:r>
      <w:r>
        <w:rPr>
          <w:color w:val="auto"/>
          <w:sz w:val="24"/>
          <w:szCs w:val="24"/>
        </w:rPr>
        <w:t xml:space="preserve"> może zostać zwiększona do 27,</w:t>
      </w:r>
    </w:p>
    <w:p w:rsidR="00CF0D74" w:rsidRPr="00271732" w:rsidRDefault="00CF0D74" w:rsidP="00DD3CAA">
      <w:pPr>
        <w:pStyle w:val="Tekstblokowy1"/>
        <w:numPr>
          <w:ilvl w:val="1"/>
          <w:numId w:val="13"/>
        </w:numPr>
        <w:tabs>
          <w:tab w:val="left" w:pos="360"/>
        </w:tabs>
        <w:spacing w:line="360" w:lineRule="auto"/>
        <w:ind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przypadku zwiększenia liczby uczniów z powodu przyjęcia dziecka zamieszkałego w obwodzie szkoły w czasie trwania roku szkolnego</w:t>
      </w:r>
      <w:r>
        <w:rPr>
          <w:color w:val="auto"/>
          <w:sz w:val="24"/>
          <w:szCs w:val="24"/>
        </w:rPr>
        <w:t xml:space="preserve"> dyrektor szkoły może, za zgodą organu prowadzącego i poinformowaniu rady oddziałowej podzielić oddział.</w:t>
      </w:r>
    </w:p>
    <w:bookmarkEnd w:id="1"/>
    <w:p w:rsidR="00321AB5" w:rsidRPr="00271732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Edukacja wczesnoszkolna obejmuje system nauczania w klasach I-III, a zajęcia edukacyjne prowadzi nauczyciel według ustalonego przez siebie planu, dostosowując czas zajęć</w:t>
      </w:r>
      <w:r>
        <w:rPr>
          <w:color w:val="auto"/>
          <w:sz w:val="24"/>
          <w:szCs w:val="24"/>
        </w:rPr>
        <w:t xml:space="preserve">                        </w:t>
      </w:r>
      <w:r w:rsidRPr="00271732">
        <w:rPr>
          <w:color w:val="auto"/>
          <w:sz w:val="24"/>
          <w:szCs w:val="24"/>
        </w:rPr>
        <w:t xml:space="preserve"> i przerw  do aktywności uczniów. </w:t>
      </w:r>
    </w:p>
    <w:p w:rsidR="00321AB5" w:rsidRPr="00271732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Nauczyciel winien układać zajęcia w taki sposób, aby  zachować ciągłość nauczania i doskonalenia podstawowych umiejętności organizując tak proces</w:t>
      </w:r>
      <w:r>
        <w:rPr>
          <w:color w:val="auto"/>
          <w:sz w:val="24"/>
          <w:szCs w:val="24"/>
        </w:rPr>
        <w:t xml:space="preserve"> </w:t>
      </w:r>
      <w:r w:rsidRPr="00271732">
        <w:rPr>
          <w:color w:val="auto"/>
          <w:sz w:val="24"/>
          <w:szCs w:val="24"/>
        </w:rPr>
        <w:t xml:space="preserve">dydaktyczno-wychowawczego, aby w każdym dniu wystąpiły zajęcia ruchowe o łącznym czasie, co najmniej 3 godzin tygodniowo. </w:t>
      </w:r>
    </w:p>
    <w:p w:rsidR="00321AB5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Obowiązkowe zajęcia edukacyjne: informatyka, edukacja in</w:t>
      </w:r>
      <w:r>
        <w:rPr>
          <w:color w:val="auto"/>
          <w:sz w:val="24"/>
          <w:szCs w:val="24"/>
        </w:rPr>
        <w:t>formatyczna</w:t>
      </w:r>
      <w:r w:rsidRPr="00271732">
        <w:rPr>
          <w:color w:val="auto"/>
          <w:sz w:val="24"/>
          <w:szCs w:val="24"/>
        </w:rPr>
        <w:t xml:space="preserve"> i języki obce mogą być prowadzone  w grupach oddziałowych lub między oddziałowych liczących nie więcej niż 24 uczniów; liczba uczniów w grupie nie może przekraczać liczby stanowisk komputerowych.</w:t>
      </w:r>
    </w:p>
    <w:p w:rsidR="00321AB5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Obowiązkowe zajęcia z wychowania fizycznego mogą być prowadzone w grupach oddziałowych lub międzyoddziałowych liczących nie więcej niż 26 uczniów.</w:t>
      </w:r>
    </w:p>
    <w:p w:rsidR="00321AB5" w:rsidRPr="00271732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obowiązkowych zajęciach edukacyjnych z zakresu kształcenia ogólnego, dla których             </w:t>
      </w:r>
      <w:r w:rsidR="005B515B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 z  treści programu nauczania wynika konieczność prowadzenia ćwiczeń, w tym laboratoryjnych grupa może liczyć nie więcej niż 30 uczniów. </w:t>
      </w:r>
    </w:p>
    <w:p w:rsidR="00321AB5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 xml:space="preserve"> Na obowiązkowych zajęciach edukacyjnych z języków obcych w oddziałach liczących więcej niż 24 uczniów, zajęcia mogą być prowadzone w grupie oddziałowej, między oddziałowej liczącej nie więcej niż 24 uczniów.</w:t>
      </w:r>
    </w:p>
    <w:p w:rsidR="005B515B" w:rsidRPr="00271732" w:rsidRDefault="005B515B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 powodu przyjęcia uczniów z Ukrainy w związku z konfliktem zbrojnym zwiększ się limit uczniów w oddziałach I-VIII oraz przy podziale na grupy zgodnie z odrębnymi przepisami.</w:t>
      </w:r>
    </w:p>
    <w:p w:rsidR="00321AB5" w:rsidRPr="00F4649D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Za zgodą organu prowadzącego d</w:t>
      </w:r>
      <w:r w:rsidRPr="00F4649D">
        <w:rPr>
          <w:color w:val="auto"/>
          <w:sz w:val="24"/>
          <w:szCs w:val="24"/>
        </w:rPr>
        <w:t>yrektor szkoły może utworzyć klasę sportową.</w:t>
      </w:r>
    </w:p>
    <w:p w:rsidR="00321AB5" w:rsidRPr="00F4649D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F4649D">
        <w:rPr>
          <w:color w:val="auto"/>
          <w:sz w:val="24"/>
          <w:szCs w:val="24"/>
        </w:rPr>
        <w:t>Organizację oddziału sportowego określa wewnętrzna procedura.</w:t>
      </w:r>
    </w:p>
    <w:p w:rsidR="00321AB5" w:rsidRPr="00F4649D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F4649D">
        <w:rPr>
          <w:sz w:val="24"/>
          <w:szCs w:val="24"/>
        </w:rPr>
        <w:t>Warunkiem zakwalifikowania do uczestnictwa w zajęciach lub zawodach sportowych jest posiadanie ważnego zaświadczenia lekarskiego.</w:t>
      </w:r>
    </w:p>
    <w:p w:rsidR="00321AB5" w:rsidRPr="00F4649D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F4649D">
        <w:rPr>
          <w:sz w:val="24"/>
          <w:szCs w:val="24"/>
        </w:rPr>
        <w:t xml:space="preserve">Szczegółowe informacje na temat funkcjonowania oddziałów sportowych zawiera Regulamin Oddziału </w:t>
      </w:r>
      <w:r>
        <w:rPr>
          <w:sz w:val="24"/>
          <w:szCs w:val="24"/>
        </w:rPr>
        <w:t>Sportowego.</w:t>
      </w:r>
    </w:p>
    <w:p w:rsidR="00321AB5" w:rsidRPr="00737605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F4649D">
        <w:rPr>
          <w:sz w:val="24"/>
          <w:szCs w:val="24"/>
        </w:rPr>
        <w:t xml:space="preserve">Szkoła </w:t>
      </w:r>
      <w:r>
        <w:rPr>
          <w:sz w:val="24"/>
          <w:szCs w:val="24"/>
        </w:rPr>
        <w:t>organizuje</w:t>
      </w:r>
      <w:r w:rsidRPr="00F4649D">
        <w:rPr>
          <w:sz w:val="24"/>
          <w:szCs w:val="24"/>
        </w:rPr>
        <w:t xml:space="preserve"> pomoc psychologiczno-pedagogiczną w tym zajęcia dydaktyczno-wy</w:t>
      </w:r>
      <w:r>
        <w:rPr>
          <w:sz w:val="24"/>
          <w:szCs w:val="24"/>
        </w:rPr>
        <w:t>równawcze</w:t>
      </w:r>
      <w:r w:rsidRPr="00F4649D">
        <w:rPr>
          <w:sz w:val="24"/>
          <w:szCs w:val="24"/>
        </w:rPr>
        <w:t xml:space="preserve"> oraz jeżeli jest taka potrzeba </w:t>
      </w:r>
      <w:r w:rsidRPr="00F4649D">
        <w:rPr>
          <w:color w:val="auto"/>
          <w:sz w:val="24"/>
          <w:szCs w:val="24"/>
          <w:lang w:eastAsia="pl-PL"/>
        </w:rPr>
        <w:t>nauczanie indywidualne</w:t>
      </w:r>
      <w:r>
        <w:rPr>
          <w:color w:val="auto"/>
          <w:sz w:val="24"/>
          <w:szCs w:val="24"/>
          <w:lang w:eastAsia="pl-PL"/>
        </w:rPr>
        <w:t xml:space="preserve"> </w:t>
      </w:r>
      <w:r w:rsidRPr="00F4649D">
        <w:rPr>
          <w:color w:val="auto"/>
          <w:sz w:val="24"/>
          <w:szCs w:val="24"/>
          <w:lang w:eastAsia="pl-PL"/>
        </w:rPr>
        <w:t>w przypadkach i na zasadach określonych odrębnymi przepisami.</w:t>
      </w:r>
    </w:p>
    <w:p w:rsidR="00321AB5" w:rsidRPr="0025297A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Dyrektor szkoły podaje do wiadomoś</w:t>
      </w:r>
      <w:r>
        <w:rPr>
          <w:color w:val="auto"/>
          <w:sz w:val="24"/>
          <w:szCs w:val="24"/>
        </w:rPr>
        <w:t>ci rodziców</w:t>
      </w:r>
      <w:r w:rsidRPr="00271732">
        <w:rPr>
          <w:color w:val="auto"/>
          <w:sz w:val="24"/>
          <w:szCs w:val="24"/>
        </w:rPr>
        <w:t xml:space="preserve"> szkolny zestaw programów </w:t>
      </w:r>
      <w:r>
        <w:rPr>
          <w:color w:val="auto"/>
          <w:sz w:val="24"/>
          <w:szCs w:val="24"/>
        </w:rPr>
        <w:t xml:space="preserve"> </w:t>
      </w:r>
      <w:r w:rsidRPr="00271732">
        <w:rPr>
          <w:color w:val="auto"/>
          <w:sz w:val="24"/>
          <w:szCs w:val="24"/>
        </w:rPr>
        <w:t xml:space="preserve">nauczania </w:t>
      </w:r>
      <w:r>
        <w:rPr>
          <w:color w:val="auto"/>
          <w:sz w:val="24"/>
          <w:szCs w:val="24"/>
        </w:rPr>
        <w:t xml:space="preserve">                   </w:t>
      </w:r>
      <w:r w:rsidRPr="00271732">
        <w:rPr>
          <w:color w:val="auto"/>
          <w:sz w:val="24"/>
          <w:szCs w:val="24"/>
        </w:rPr>
        <w:t>i szkolny zestaw pod</w:t>
      </w:r>
      <w:r>
        <w:rPr>
          <w:color w:val="auto"/>
          <w:sz w:val="24"/>
          <w:szCs w:val="24"/>
        </w:rPr>
        <w:t>ręczników.</w:t>
      </w:r>
    </w:p>
    <w:p w:rsidR="00321AB5" w:rsidRPr="00271732" w:rsidRDefault="00321AB5" w:rsidP="00321AB5">
      <w:pPr>
        <w:pStyle w:val="Tekstblokowy1"/>
        <w:numPr>
          <w:ilvl w:val="0"/>
          <w:numId w:val="13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Formą zajęć opiekuńczo-wychowawczych jest świetlica szkolna, która pełni funkcję: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1) opiekuńczą, w zakresie ochrony zdrowia, bezpieczeństwa i prawidłowego rozwoju dzieci,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profilaktyczną, polegającą na działalności stymulującej procesy rozwojowe dziecka, przez wykorzystanie ich własnej inicjatywy i aktywności,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3) reedukacyjną, polegającą na podejmowaniu działań mając</w:t>
      </w:r>
      <w:r>
        <w:rPr>
          <w:rFonts w:ascii="Times New Roman" w:hAnsi="Times New Roman" w:cs="Times New Roman"/>
        </w:rPr>
        <w:t>ych na celu wyrównywanie braków</w:t>
      </w:r>
      <w:r w:rsidRPr="00271732">
        <w:rPr>
          <w:rFonts w:ascii="Times New Roman" w:hAnsi="Times New Roman" w:cs="Times New Roman"/>
        </w:rPr>
        <w:t xml:space="preserve"> skoordynowaniu wad i nieprawidłowości rozwojowych powstałych we wcześniejszych latach życia dziecka,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4)  kompensacyjną, polegającą na wyrównywaniu niedoborów środowiska rodzinnego.</w:t>
      </w:r>
    </w:p>
    <w:p w:rsidR="00321AB5" w:rsidRPr="00271732" w:rsidRDefault="00FF149E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321AB5" w:rsidRPr="00271732">
        <w:rPr>
          <w:rFonts w:ascii="Times New Roman" w:hAnsi="Times New Roman" w:cs="Times New Roman"/>
        </w:rPr>
        <w:t>  Zadaniem świetlicy jest:</w:t>
      </w:r>
    </w:p>
    <w:p w:rsidR="00321AB5" w:rsidRPr="00271732" w:rsidRDefault="00321AB5" w:rsidP="00321AB5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1) organizowanie pomocy w nauce, przyzwyczajanie </w:t>
      </w:r>
      <w:r>
        <w:rPr>
          <w:rFonts w:ascii="Times New Roman" w:hAnsi="Times New Roman" w:cs="Times New Roman"/>
        </w:rPr>
        <w:t>do samodzielnej pracy umysłowej,</w:t>
      </w:r>
    </w:p>
    <w:p w:rsidR="00321AB5" w:rsidRPr="00271732" w:rsidRDefault="00321AB5" w:rsidP="00321AB5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zor</w:t>
      </w:r>
      <w:r>
        <w:rPr>
          <w:rFonts w:ascii="Times New Roman" w:hAnsi="Times New Roman" w:cs="Times New Roman"/>
        </w:rPr>
        <w:t>ganizowanie opieki wychowawczej,</w:t>
      </w:r>
    </w:p>
    <w:p w:rsidR="00321AB5" w:rsidRPr="00271732" w:rsidRDefault="00321AB5" w:rsidP="00321AB5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3) kształtowanie nawyków higieny oraz dbałość o zachowanie zdrowia, upowszech</w:t>
      </w:r>
      <w:r>
        <w:rPr>
          <w:rFonts w:ascii="Times New Roman" w:hAnsi="Times New Roman" w:cs="Times New Roman"/>
        </w:rPr>
        <w:t>nianie zasad kultury zdrowotnej,</w:t>
      </w:r>
    </w:p>
    <w:p w:rsidR="00321AB5" w:rsidRPr="00271732" w:rsidRDefault="00321AB5" w:rsidP="00321AB5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4) ujawnianie i rozwijanie zainteresowań i uzdolnień, org</w:t>
      </w:r>
      <w:r>
        <w:rPr>
          <w:rFonts w:ascii="Times New Roman" w:hAnsi="Times New Roman" w:cs="Times New Roman"/>
        </w:rPr>
        <w:t>anizowanie zajęć w tym zakresie,</w:t>
      </w:r>
    </w:p>
    <w:p w:rsidR="00321AB5" w:rsidRPr="00271732" w:rsidRDefault="00321AB5" w:rsidP="00321AB5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5) rozwijanie samodzielności i samorządn</w:t>
      </w:r>
      <w:r>
        <w:rPr>
          <w:rFonts w:ascii="Times New Roman" w:hAnsi="Times New Roman" w:cs="Times New Roman"/>
        </w:rPr>
        <w:t>ości oraz społecznej aktywności,</w:t>
      </w:r>
    </w:p>
    <w:p w:rsidR="00321AB5" w:rsidRPr="00271732" w:rsidRDefault="00321AB5" w:rsidP="00321AB5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6) pomoc w rozwiązywaniu tru</w:t>
      </w:r>
      <w:r>
        <w:rPr>
          <w:rFonts w:ascii="Times New Roman" w:hAnsi="Times New Roman" w:cs="Times New Roman"/>
        </w:rPr>
        <w:t>dnych sytuacji życiowych,</w:t>
      </w:r>
    </w:p>
    <w:p w:rsidR="00321AB5" w:rsidRPr="00271732" w:rsidRDefault="00321AB5" w:rsidP="00321AB5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7)  łagodzenie niedos</w:t>
      </w:r>
      <w:r>
        <w:rPr>
          <w:rFonts w:ascii="Times New Roman" w:hAnsi="Times New Roman" w:cs="Times New Roman"/>
        </w:rPr>
        <w:t>tatków wychowawczych w rodzinie,</w:t>
      </w:r>
    </w:p>
    <w:p w:rsidR="00321AB5" w:rsidRPr="00271732" w:rsidRDefault="00321AB5" w:rsidP="00321AB5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 xml:space="preserve">8) organizowanie gier i zabaw ruchowych w pomieszczeniu i na powietrzu, mających na </w:t>
      </w:r>
      <w:r>
        <w:rPr>
          <w:rFonts w:ascii="Times New Roman" w:hAnsi="Times New Roman" w:cs="Times New Roman"/>
        </w:rPr>
        <w:t>celu prawidłowy rozwój fizyczny,</w:t>
      </w:r>
    </w:p>
    <w:p w:rsidR="00321AB5" w:rsidRPr="00271732" w:rsidRDefault="00321AB5" w:rsidP="00321AB5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 zajęcia integrujące,</w:t>
      </w:r>
    </w:p>
    <w:p w:rsidR="00321AB5" w:rsidRPr="00271732" w:rsidRDefault="00321AB5" w:rsidP="00321AB5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10) współpraca z pedagogiem i nauczycielami.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  <w:lang w:eastAsia="pl-PL"/>
        </w:rPr>
        <w:t>1</w:t>
      </w:r>
      <w:r w:rsidR="00FF149E">
        <w:rPr>
          <w:color w:val="auto"/>
          <w:sz w:val="24"/>
          <w:szCs w:val="24"/>
          <w:lang w:eastAsia="pl-PL"/>
        </w:rPr>
        <w:t>9</w:t>
      </w:r>
      <w:r w:rsidRPr="00271732">
        <w:rPr>
          <w:color w:val="auto"/>
          <w:sz w:val="24"/>
          <w:szCs w:val="24"/>
          <w:lang w:eastAsia="pl-PL"/>
        </w:rPr>
        <w:t>.</w:t>
      </w:r>
      <w:r w:rsidRPr="00271732">
        <w:rPr>
          <w:color w:val="auto"/>
          <w:sz w:val="24"/>
          <w:szCs w:val="24"/>
        </w:rPr>
        <w:t xml:space="preserve"> W celu realizacji zadań opiekuńczych i wspomagania właściwego rozwoju uczniów szkoła może zorganizować stołówkę lub miejsce wydawania posiłków. </w:t>
      </w:r>
    </w:p>
    <w:p w:rsidR="00321AB5" w:rsidRPr="00271732" w:rsidRDefault="00FF149E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</w:t>
      </w:r>
      <w:r w:rsidR="00321AB5" w:rsidRPr="00271732">
        <w:rPr>
          <w:color w:val="auto"/>
          <w:sz w:val="24"/>
          <w:szCs w:val="24"/>
        </w:rPr>
        <w:t>.  Formą realizacji zajęć edukacyjnych, wychowawczych są:</w:t>
      </w:r>
    </w:p>
    <w:p w:rsidR="00321AB5" w:rsidRPr="00271732" w:rsidRDefault="00321AB5" w:rsidP="00321AB5">
      <w:pPr>
        <w:pStyle w:val="Tekstblokowy1"/>
        <w:numPr>
          <w:ilvl w:val="0"/>
          <w:numId w:val="16"/>
        </w:numPr>
        <w:spacing w:line="360" w:lineRule="auto"/>
        <w:ind w:right="-1" w:hanging="42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obowiązkowe zajęcia dydaktyczne;</w:t>
      </w:r>
    </w:p>
    <w:p w:rsidR="00321AB5" w:rsidRPr="00271732" w:rsidRDefault="00321AB5" w:rsidP="00321AB5">
      <w:pPr>
        <w:pStyle w:val="Tekstblokowy1"/>
        <w:numPr>
          <w:ilvl w:val="0"/>
          <w:numId w:val="16"/>
        </w:numPr>
        <w:spacing w:line="360" w:lineRule="auto"/>
        <w:ind w:right="-1" w:hanging="4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zajęcia dodatkowe,</w:t>
      </w:r>
    </w:p>
    <w:p w:rsidR="00321AB5" w:rsidRPr="00271732" w:rsidRDefault="00321AB5" w:rsidP="00321AB5">
      <w:pPr>
        <w:pStyle w:val="Tekstblokowy1"/>
        <w:numPr>
          <w:ilvl w:val="0"/>
          <w:numId w:val="16"/>
        </w:numPr>
        <w:spacing w:line="360" w:lineRule="auto"/>
        <w:ind w:right="-1" w:hanging="42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zajęcia rewalidacyjne dla uczniów ze specjalnymi potrzebami edukacyjnymi</w:t>
      </w:r>
      <w:r>
        <w:rPr>
          <w:color w:val="auto"/>
          <w:sz w:val="24"/>
          <w:szCs w:val="24"/>
        </w:rPr>
        <w:t>,</w:t>
      </w:r>
    </w:p>
    <w:p w:rsidR="00321AB5" w:rsidRPr="00271732" w:rsidRDefault="00321AB5" w:rsidP="00321AB5">
      <w:pPr>
        <w:pStyle w:val="Tekstblokowy1"/>
        <w:numPr>
          <w:ilvl w:val="0"/>
          <w:numId w:val="16"/>
        </w:numPr>
        <w:spacing w:line="360" w:lineRule="auto"/>
        <w:ind w:right="-1" w:hanging="42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wycieczki </w:t>
      </w:r>
      <w:r>
        <w:rPr>
          <w:color w:val="auto"/>
          <w:sz w:val="24"/>
          <w:szCs w:val="24"/>
        </w:rPr>
        <w:t>szkolne i inne formy wypoczynku,</w:t>
      </w:r>
    </w:p>
    <w:p w:rsidR="00321AB5" w:rsidRPr="00271732" w:rsidRDefault="00321AB5" w:rsidP="00321AB5">
      <w:pPr>
        <w:pStyle w:val="Tekstblokowy1"/>
        <w:numPr>
          <w:ilvl w:val="0"/>
          <w:numId w:val="16"/>
        </w:numPr>
        <w:spacing w:line="360" w:lineRule="auto"/>
        <w:ind w:right="-1" w:hanging="42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obozy sportowe d</w:t>
      </w:r>
      <w:r>
        <w:rPr>
          <w:color w:val="auto"/>
          <w:sz w:val="24"/>
          <w:szCs w:val="24"/>
        </w:rPr>
        <w:t>la uczniów oddziałów sportowych,</w:t>
      </w:r>
    </w:p>
    <w:p w:rsidR="00321AB5" w:rsidRPr="00271732" w:rsidRDefault="00321AB5" w:rsidP="00321AB5">
      <w:pPr>
        <w:pStyle w:val="Tekstblokowy1"/>
        <w:numPr>
          <w:ilvl w:val="0"/>
          <w:numId w:val="16"/>
        </w:numPr>
        <w:spacing w:line="360" w:lineRule="auto"/>
        <w:ind w:right="-1" w:hanging="42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inne.</w:t>
      </w:r>
    </w:p>
    <w:p w:rsidR="00321AB5" w:rsidRPr="00271732" w:rsidRDefault="00FF149E" w:rsidP="00321AB5">
      <w:pPr>
        <w:pStyle w:val="Tekstblokowy1"/>
        <w:tabs>
          <w:tab w:val="left" w:pos="36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21</w:t>
      </w:r>
      <w:r w:rsidR="00321AB5" w:rsidRPr="00271732">
        <w:rPr>
          <w:color w:val="auto"/>
          <w:sz w:val="24"/>
          <w:szCs w:val="24"/>
        </w:rPr>
        <w:t>.  Formami wycieczek szkolnych są:</w:t>
      </w:r>
    </w:p>
    <w:p w:rsidR="00321AB5" w:rsidRPr="00271732" w:rsidRDefault="00321AB5" w:rsidP="00321AB5">
      <w:pPr>
        <w:pStyle w:val="Tekstblokowy1"/>
        <w:numPr>
          <w:ilvl w:val="2"/>
          <w:numId w:val="22"/>
        </w:numPr>
        <w:tabs>
          <w:tab w:val="left" w:pos="360"/>
        </w:tabs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wycieczki przedmiotowe, klasowe – inicjowane i realizowane przez nauczycieli w celu uzupełnienia obowiązującego programu nauczania, w ramach danego przedmiotu, bloku przedmiotowego,</w:t>
      </w:r>
    </w:p>
    <w:p w:rsidR="00321AB5" w:rsidRPr="00271732" w:rsidRDefault="00321AB5" w:rsidP="00321AB5">
      <w:pPr>
        <w:pStyle w:val="Tekstblokowy1"/>
        <w:numPr>
          <w:ilvl w:val="2"/>
          <w:numId w:val="22"/>
        </w:numPr>
        <w:tabs>
          <w:tab w:val="left" w:pos="360"/>
        </w:tabs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wycieczki i rajdy krajoznawczo-turystyczne, w których udział nie wymaga od uczestników przygotowania kondycyjnego i umiejętności specjalistycznych,</w:t>
      </w:r>
    </w:p>
    <w:p w:rsidR="00321AB5" w:rsidRPr="00271732" w:rsidRDefault="00321AB5" w:rsidP="00321AB5">
      <w:pPr>
        <w:pStyle w:val="Tekstblokowy1"/>
        <w:numPr>
          <w:ilvl w:val="2"/>
          <w:numId w:val="22"/>
        </w:numPr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imprezy krajoznawczo-turystyczne i turystyki kwalifikowanej: rajdy, zloty, biwaki.</w:t>
      </w:r>
    </w:p>
    <w:p w:rsidR="00321AB5" w:rsidRPr="00271732" w:rsidRDefault="00321AB5" w:rsidP="00321AB5">
      <w:pPr>
        <w:pStyle w:val="Tekstblokowy1"/>
        <w:numPr>
          <w:ilvl w:val="2"/>
          <w:numId w:val="22"/>
        </w:numPr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wyjazdy do  miejsc i insty</w:t>
      </w:r>
      <w:r>
        <w:rPr>
          <w:color w:val="auto"/>
          <w:sz w:val="24"/>
          <w:szCs w:val="24"/>
        </w:rPr>
        <w:t xml:space="preserve">tucji o charakterze poznawczym   </w:t>
      </w:r>
      <w:r w:rsidRPr="00271732">
        <w:rPr>
          <w:color w:val="auto"/>
          <w:sz w:val="24"/>
          <w:szCs w:val="24"/>
        </w:rPr>
        <w:t>edukacyjnym i rekreacyjno-wypoczynkowym.</w:t>
      </w:r>
    </w:p>
    <w:p w:rsidR="00321AB5" w:rsidRPr="00271732" w:rsidRDefault="00FF149E" w:rsidP="00321AB5">
      <w:pPr>
        <w:pStyle w:val="Tekstblokowy1"/>
        <w:spacing w:line="360" w:lineRule="auto"/>
        <w:ind w:left="426" w:right="-1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</w:t>
      </w:r>
      <w:r w:rsidR="00321AB5" w:rsidRPr="00271732">
        <w:rPr>
          <w:color w:val="auto"/>
          <w:sz w:val="24"/>
          <w:szCs w:val="24"/>
        </w:rPr>
        <w:t>.</w:t>
      </w:r>
      <w:r w:rsidR="00321AB5">
        <w:rPr>
          <w:color w:val="auto"/>
          <w:sz w:val="24"/>
          <w:szCs w:val="24"/>
        </w:rPr>
        <w:t xml:space="preserve"> Cele i zadania wycieczek szkolnych, zasady</w:t>
      </w:r>
      <w:r w:rsidR="00321AB5" w:rsidRPr="00271732">
        <w:rPr>
          <w:color w:val="auto"/>
          <w:sz w:val="24"/>
          <w:szCs w:val="24"/>
        </w:rPr>
        <w:t xml:space="preserve"> opieki nauczycieli nad uczniami oraz organizacji wycieczek regulują odrębne przepisy oraz wewnątrzszkolny regulamin.</w:t>
      </w:r>
    </w:p>
    <w:p w:rsidR="00321AB5" w:rsidRPr="00271732" w:rsidRDefault="00FF149E" w:rsidP="00321AB5">
      <w:pPr>
        <w:pStyle w:val="Tekstblokowy1"/>
        <w:spacing w:line="360" w:lineRule="auto"/>
        <w:ind w:left="426" w:right="-1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</w:t>
      </w:r>
      <w:r w:rsidR="00321AB5" w:rsidRPr="00271732">
        <w:rPr>
          <w:color w:val="auto"/>
          <w:sz w:val="24"/>
          <w:szCs w:val="24"/>
        </w:rPr>
        <w:t>. W celu podniesienia jakości pr</w:t>
      </w:r>
      <w:r w:rsidR="00321AB5">
        <w:rPr>
          <w:color w:val="auto"/>
          <w:sz w:val="24"/>
          <w:szCs w:val="24"/>
        </w:rPr>
        <w:t xml:space="preserve">acy </w:t>
      </w:r>
      <w:proofErr w:type="spellStart"/>
      <w:r w:rsidR="00321AB5">
        <w:rPr>
          <w:color w:val="auto"/>
          <w:sz w:val="24"/>
          <w:szCs w:val="24"/>
        </w:rPr>
        <w:t>dydaktyczno</w:t>
      </w:r>
      <w:proofErr w:type="spellEnd"/>
      <w:r w:rsidR="00321AB5">
        <w:rPr>
          <w:color w:val="auto"/>
          <w:sz w:val="24"/>
          <w:szCs w:val="24"/>
        </w:rPr>
        <w:t xml:space="preserve"> – wychowawczej d</w:t>
      </w:r>
      <w:r w:rsidR="00321AB5" w:rsidRPr="00271732">
        <w:rPr>
          <w:color w:val="auto"/>
          <w:sz w:val="24"/>
          <w:szCs w:val="24"/>
        </w:rPr>
        <w:t>yrektor szkoły umożliwia nauczycielom działalności eksperymentalnej i innowacyjnej na zasadach określonych odrębnymi przepisami.</w:t>
      </w:r>
    </w:p>
    <w:p w:rsidR="00321AB5" w:rsidRPr="00271732" w:rsidRDefault="00FF149E" w:rsidP="00321AB5">
      <w:pPr>
        <w:pStyle w:val="Tekstblokowy1"/>
        <w:spacing w:line="360" w:lineRule="auto"/>
        <w:ind w:left="426" w:right="-1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24</w:t>
      </w:r>
      <w:r w:rsidR="00321AB5" w:rsidRPr="00271732">
        <w:rPr>
          <w:color w:val="auto"/>
          <w:sz w:val="24"/>
          <w:szCs w:val="24"/>
        </w:rPr>
        <w:t>. W osiąganiu celów i zadań w zakresie nauczania, kształcenia umiejętności i wychowania organizowane są dla uczniów zajęcia realizowane przez nauczycieli w ramach godzin do dyspozycji dyre</w:t>
      </w:r>
      <w:r w:rsidR="00321AB5">
        <w:rPr>
          <w:color w:val="auto"/>
          <w:sz w:val="24"/>
          <w:szCs w:val="24"/>
        </w:rPr>
        <w:t>ktora szkoły</w:t>
      </w:r>
      <w:r w:rsidR="00321AB5" w:rsidRPr="00271732">
        <w:rPr>
          <w:color w:val="auto"/>
          <w:sz w:val="24"/>
          <w:szCs w:val="24"/>
        </w:rPr>
        <w:t>.</w:t>
      </w:r>
    </w:p>
    <w:p w:rsidR="00321AB5" w:rsidRPr="00271732" w:rsidRDefault="00FF149E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</w:t>
      </w:r>
      <w:r w:rsidR="00321AB5" w:rsidRPr="00271732">
        <w:rPr>
          <w:color w:val="auto"/>
          <w:sz w:val="24"/>
          <w:szCs w:val="24"/>
        </w:rPr>
        <w:t xml:space="preserve">. Godziny, o których mowa w </w:t>
      </w:r>
      <w:r w:rsidR="00321AB5">
        <w:rPr>
          <w:color w:val="auto"/>
          <w:sz w:val="24"/>
          <w:szCs w:val="24"/>
        </w:rPr>
        <w:t>ust. 16</w:t>
      </w:r>
      <w:r w:rsidR="00321AB5" w:rsidRPr="00271732">
        <w:rPr>
          <w:color w:val="auto"/>
          <w:sz w:val="24"/>
          <w:szCs w:val="24"/>
        </w:rPr>
        <w:t xml:space="preserve"> są przeznaczone na organizację:</w:t>
      </w:r>
    </w:p>
    <w:p w:rsidR="00321AB5" w:rsidRPr="00271732" w:rsidRDefault="00321AB5" w:rsidP="00321AB5">
      <w:pPr>
        <w:pStyle w:val="Tekstblokowy1"/>
        <w:numPr>
          <w:ilvl w:val="0"/>
          <w:numId w:val="18"/>
        </w:numPr>
        <w:tabs>
          <w:tab w:val="clear" w:pos="709"/>
          <w:tab w:val="left" w:pos="360"/>
          <w:tab w:val="left" w:pos="720"/>
          <w:tab w:val="left" w:pos="1440"/>
        </w:tabs>
        <w:spacing w:line="360" w:lineRule="auto"/>
        <w:ind w:right="-1" w:hanging="19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zajęć zwiększaj</w:t>
      </w:r>
      <w:r>
        <w:rPr>
          <w:color w:val="auto"/>
          <w:sz w:val="24"/>
          <w:szCs w:val="24"/>
        </w:rPr>
        <w:t>ących szanse edukacyjne uczniów,</w:t>
      </w:r>
    </w:p>
    <w:p w:rsidR="00321AB5" w:rsidRPr="00271732" w:rsidRDefault="00321AB5" w:rsidP="00321AB5">
      <w:pPr>
        <w:pStyle w:val="Tekstblokowy1"/>
        <w:numPr>
          <w:ilvl w:val="0"/>
          <w:numId w:val="18"/>
        </w:numPr>
        <w:tabs>
          <w:tab w:val="clear" w:pos="709"/>
          <w:tab w:val="left" w:pos="360"/>
          <w:tab w:val="left" w:pos="720"/>
          <w:tab w:val="left" w:pos="1440"/>
        </w:tabs>
        <w:spacing w:line="360" w:lineRule="auto"/>
        <w:ind w:right="-1" w:hanging="19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pracę z uczn</w:t>
      </w:r>
      <w:r>
        <w:rPr>
          <w:color w:val="auto"/>
          <w:sz w:val="24"/>
          <w:szCs w:val="24"/>
        </w:rPr>
        <w:t>iami mającymi trudności w nauce,</w:t>
      </w:r>
    </w:p>
    <w:p w:rsidR="00321AB5" w:rsidRDefault="00321AB5" w:rsidP="00321AB5">
      <w:pPr>
        <w:pStyle w:val="Tekstblokowy1"/>
        <w:numPr>
          <w:ilvl w:val="0"/>
          <w:numId w:val="18"/>
        </w:numPr>
        <w:tabs>
          <w:tab w:val="clear" w:pos="709"/>
          <w:tab w:val="left" w:pos="360"/>
          <w:tab w:val="left" w:pos="720"/>
          <w:tab w:val="left" w:pos="1440"/>
        </w:tabs>
        <w:spacing w:line="360" w:lineRule="auto"/>
        <w:ind w:right="-1" w:hanging="19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zajęcia rozwijające zdolności i  zainteresowania uczniów.</w:t>
      </w:r>
    </w:p>
    <w:p w:rsidR="00321AB5" w:rsidRPr="00547472" w:rsidRDefault="00FF149E" w:rsidP="00321AB5">
      <w:pPr>
        <w:pStyle w:val="NormalnyWeb"/>
        <w:spacing w:line="360" w:lineRule="auto"/>
        <w:jc w:val="both"/>
      </w:pPr>
      <w:r>
        <w:rPr>
          <w:lang w:eastAsia="ar-SA"/>
        </w:rPr>
        <w:lastRenderedPageBreak/>
        <w:t>26</w:t>
      </w:r>
      <w:r w:rsidR="00321AB5" w:rsidRPr="00547472">
        <w:rPr>
          <w:lang w:eastAsia="ar-SA"/>
        </w:rPr>
        <w:t xml:space="preserve">. </w:t>
      </w:r>
      <w:r w:rsidR="00321AB5" w:rsidRPr="00547472">
        <w:t xml:space="preserve"> W sytuacji zagrożenia, sytuacji kryzysowej, zwłaszcza w sprawie szczególnych rozwiązań </w:t>
      </w:r>
      <w:r w:rsidR="00321AB5">
        <w:t xml:space="preserve">   </w:t>
      </w:r>
      <w:r w:rsidR="00C87DDB">
        <w:t xml:space="preserve">               </w:t>
      </w:r>
      <w:r w:rsidR="00321AB5">
        <w:t xml:space="preserve">w </w:t>
      </w:r>
      <w:r w:rsidR="00321AB5" w:rsidRPr="00547472">
        <w:t xml:space="preserve">okresie czasowego ograniczenia funkcjonowania jednostek systemu oświaty w związku </w:t>
      </w:r>
      <w:r w:rsidR="00321AB5" w:rsidRPr="00547472">
        <w:br/>
        <w:t>z zapobieganiem, przeciwdzi</w:t>
      </w:r>
      <w:r w:rsidR="00321AB5">
        <w:t>ałaniem i zwalczaniem pandemii d</w:t>
      </w:r>
      <w:r w:rsidR="00321AB5" w:rsidRPr="00547472">
        <w:t>yrektor szkoły odpowiada za organizację i realizację zadań szkoły z wykorzystaniem metod i technik kształcenia na odległość lub innego sposobu realizacji tych zadań</w:t>
      </w:r>
      <w:r w:rsidR="00C87DDB">
        <w:t xml:space="preserve"> zgodnie z rozporządzeniem ministra właściwego do spraw oświaty i wychowania, w tym rozporządzeniem w sprawie szczegółowych warunków organizowania zajęć z wykorzystaniem metod i technik kształcenia na odległość w przedszkolu, innej formie wychowania przedszkolnego, szkole lub placówce. Obowiązują wówczas procedury zawarte w odrębnym dokumencie.</w:t>
      </w:r>
    </w:p>
    <w:p w:rsidR="00321AB5" w:rsidRPr="00547472" w:rsidRDefault="00C87DDB" w:rsidP="00321AB5">
      <w:pPr>
        <w:pStyle w:val="NormalnyWeb"/>
        <w:spacing w:line="360" w:lineRule="auto"/>
        <w:jc w:val="both"/>
      </w:pPr>
      <w:r>
        <w:t>27.</w:t>
      </w:r>
      <w:r w:rsidR="00321AB5" w:rsidRPr="00547472">
        <w:t xml:space="preserve"> W sytuacji</w:t>
      </w:r>
      <w:r w:rsidR="00B36C0F">
        <w:t xml:space="preserve"> o której mowa w ust.26 </w:t>
      </w:r>
      <w:r w:rsidR="00321AB5">
        <w:t xml:space="preserve"> d</w:t>
      </w:r>
      <w:r w:rsidR="00321AB5" w:rsidRPr="00547472">
        <w:t>yrektor szkoły</w:t>
      </w:r>
      <w:r w:rsidR="00321AB5">
        <w:t xml:space="preserve"> na podstawie wytycznych właściwych organów  państwowych i samorządowych</w:t>
      </w:r>
      <w:r w:rsidR="00321AB5" w:rsidRPr="00547472">
        <w:t xml:space="preserve"> podejmuje decyzję o</w:t>
      </w:r>
      <w:r w:rsidR="00321AB5">
        <w:t xml:space="preserve"> przystąpieniu do organizacji pracy szkoły w formie</w:t>
      </w:r>
      <w:r w:rsidR="00321AB5" w:rsidRPr="00547472">
        <w:t>:</w:t>
      </w:r>
    </w:p>
    <w:p w:rsidR="00321AB5" w:rsidRPr="00547472" w:rsidRDefault="00321AB5" w:rsidP="00321AB5">
      <w:pPr>
        <w:pStyle w:val="NormalnyWeb"/>
        <w:spacing w:line="360" w:lineRule="auto"/>
        <w:jc w:val="both"/>
      </w:pPr>
      <w:r>
        <w:t>a) tradycyjnej</w:t>
      </w:r>
      <w:r w:rsidRPr="00547472">
        <w:t>,</w:t>
      </w:r>
    </w:p>
    <w:p w:rsidR="00321AB5" w:rsidRPr="00547472" w:rsidRDefault="00321AB5" w:rsidP="00321AB5">
      <w:pPr>
        <w:pStyle w:val="NormalnyWeb"/>
        <w:spacing w:line="360" w:lineRule="auto"/>
        <w:jc w:val="both"/>
      </w:pPr>
      <w:r>
        <w:t>b) mieszanej</w:t>
      </w:r>
      <w:r w:rsidRPr="00547472">
        <w:t>,</w:t>
      </w:r>
    </w:p>
    <w:p w:rsidR="00321AB5" w:rsidRPr="00547472" w:rsidRDefault="00321AB5" w:rsidP="00321AB5">
      <w:pPr>
        <w:pStyle w:val="NormalnyWeb"/>
        <w:spacing w:line="360" w:lineRule="auto"/>
        <w:jc w:val="both"/>
      </w:pPr>
      <w:r>
        <w:t>c) kształcenia</w:t>
      </w:r>
      <w:r w:rsidRPr="00547472">
        <w:t xml:space="preserve"> zdalne</w:t>
      </w:r>
      <w:r>
        <w:t>go</w:t>
      </w:r>
      <w:r w:rsidRPr="00547472">
        <w:t>.  </w:t>
      </w:r>
    </w:p>
    <w:p w:rsidR="00321AB5" w:rsidRDefault="00374750" w:rsidP="00321AB5">
      <w:pPr>
        <w:pStyle w:val="NormalnyWeb"/>
        <w:spacing w:before="0" w:beforeAutospacing="0" w:line="360" w:lineRule="auto"/>
        <w:jc w:val="both"/>
      </w:pPr>
      <w:r>
        <w:t>28</w:t>
      </w:r>
      <w:r w:rsidR="00321AB5" w:rsidRPr="00547472">
        <w:t>.  Zajęcia z wykorzystaniem metod i  technik kształceni</w:t>
      </w:r>
      <w:r w:rsidR="00321AB5">
        <w:t xml:space="preserve">a na odległość realizowane będą           </w:t>
      </w:r>
      <w:r w:rsidR="00B67085">
        <w:t xml:space="preserve">                    </w:t>
      </w:r>
      <w:r w:rsidR="00321AB5">
        <w:t xml:space="preserve"> z pomocą</w:t>
      </w:r>
      <w:r w:rsidR="00321AB5" w:rsidRPr="00547472">
        <w:t>:</w:t>
      </w:r>
    </w:p>
    <w:p w:rsidR="00321AB5" w:rsidRDefault="00321AB5" w:rsidP="00321AB5">
      <w:pPr>
        <w:pStyle w:val="NormalnyWeb"/>
        <w:spacing w:before="0" w:beforeAutospacing="0" w:line="360" w:lineRule="auto"/>
        <w:jc w:val="both"/>
      </w:pPr>
      <w:r w:rsidRPr="00547472">
        <w:t xml:space="preserve">1) materiałów i funkcjonalnych, zintegrowanych platform edukacyjnych </w:t>
      </w:r>
      <w:r>
        <w:t xml:space="preserve"> </w:t>
      </w:r>
      <w:r w:rsidRPr="00547472">
        <w:t>udostępnionych</w:t>
      </w:r>
      <w:r>
        <w:t xml:space="preserve">                          i rekomendowanych przez Ministerstwo Edukacji i Nauki,        </w:t>
      </w:r>
      <w:r w:rsidRPr="00547472">
        <w:t xml:space="preserve"> </w:t>
      </w:r>
      <w:r w:rsidRPr="00547472">
        <w:br/>
        <w:t xml:space="preserve">2) materiałów dostępnych na stronach internetowych Centralnej Komisji </w:t>
      </w:r>
      <w:r>
        <w:t xml:space="preserve">Egzaminacyjnej                         i </w:t>
      </w:r>
      <w:r w:rsidRPr="00547472">
        <w:t>Okręg</w:t>
      </w:r>
      <w:r>
        <w:t>owej</w:t>
      </w:r>
      <w:r w:rsidRPr="00547472">
        <w:t xml:space="preserve"> Komisji</w:t>
      </w:r>
      <w:r>
        <w:t xml:space="preserve"> </w:t>
      </w:r>
      <w:r w:rsidRPr="00547472">
        <w:t>Egz</w:t>
      </w:r>
      <w:r>
        <w:t>aminacyjnej,</w:t>
      </w:r>
      <w:r w:rsidRPr="00547472">
        <w:br/>
        <w:t>3) materiałów prezentowanych w programach publicznej telewizji i radiofonii,</w:t>
      </w:r>
    </w:p>
    <w:p w:rsidR="00321AB5" w:rsidRDefault="00321AB5" w:rsidP="00321AB5">
      <w:pPr>
        <w:pStyle w:val="NormalnyWeb"/>
        <w:spacing w:before="0" w:beforeAutospacing="0" w:after="0" w:afterAutospacing="0"/>
        <w:jc w:val="both"/>
      </w:pPr>
      <w:r>
        <w:t xml:space="preserve">4) materiałów </w:t>
      </w:r>
      <w:r w:rsidRPr="00547472">
        <w:t>tworzonych indywidualnie przez nauczycieli,</w:t>
      </w:r>
    </w:p>
    <w:p w:rsidR="00321AB5" w:rsidRDefault="00321AB5" w:rsidP="00321AB5">
      <w:pPr>
        <w:pStyle w:val="NormalnyWeb"/>
        <w:spacing w:before="0" w:beforeAutospacing="0" w:after="0" w:afterAutospacing="0"/>
        <w:jc w:val="both"/>
      </w:pPr>
      <w:r w:rsidRPr="00547472">
        <w:br/>
        <w:t>5) platform edukacyjnych oraz innych materiałów wskazanych przez nauczyciela, w tym: podręczników, kart pracy, zeszytów, zeszytów ćwiczeń oraz testów,</w:t>
      </w:r>
      <w:r>
        <w:t xml:space="preserve"> </w:t>
      </w:r>
      <w:r w:rsidRPr="00547472">
        <w:t xml:space="preserve">komunikatorów </w:t>
      </w:r>
      <w:r>
        <w:t>internetowych</w:t>
      </w:r>
      <w:r w:rsidRPr="00547472">
        <w:t>.</w:t>
      </w:r>
    </w:p>
    <w:p w:rsidR="00321AB5" w:rsidRPr="00547472" w:rsidRDefault="00321AB5" w:rsidP="00321AB5">
      <w:pPr>
        <w:pStyle w:val="NormalnyWeb"/>
        <w:spacing w:before="0" w:beforeAutospacing="0" w:after="0" w:afterAutospacing="0"/>
        <w:ind w:left="1980"/>
        <w:jc w:val="both"/>
      </w:pPr>
    </w:p>
    <w:p w:rsidR="00321AB5" w:rsidRDefault="00321AB5" w:rsidP="00321AB5">
      <w:pPr>
        <w:pStyle w:val="NormalnyWeb"/>
        <w:spacing w:before="0" w:beforeAutospacing="0" w:after="0" w:afterAutospacing="0" w:line="360" w:lineRule="auto"/>
        <w:jc w:val="both"/>
      </w:pPr>
      <w:r>
        <w:t>2</w:t>
      </w:r>
      <w:r w:rsidR="00374750">
        <w:t>9</w:t>
      </w:r>
      <w:r>
        <w:t>.  Komunikacja pomiędzy nauczycielami, uczniami i rodzicami</w:t>
      </w:r>
      <w:r w:rsidRPr="00547472">
        <w:t xml:space="preserve"> odbywać się będzie:</w:t>
      </w:r>
      <w:r w:rsidRPr="00547472">
        <w:br/>
        <w:t>1) za pośrednictwem dziennika elektronicznego or</w:t>
      </w:r>
      <w:r>
        <w:t>az strony internetowej szkoły,</w:t>
      </w:r>
      <w:r w:rsidRPr="00547472">
        <w:br/>
        <w:t>2</w:t>
      </w:r>
      <w:r>
        <w:t xml:space="preserve">) </w:t>
      </w:r>
      <w:r w:rsidRPr="00547472">
        <w:t>telefon</w:t>
      </w:r>
      <w:r>
        <w:t xml:space="preserve">icznie, </w:t>
      </w:r>
    </w:p>
    <w:p w:rsidR="00321AB5" w:rsidRPr="00547472" w:rsidRDefault="00321AB5" w:rsidP="00321AB5">
      <w:pPr>
        <w:pStyle w:val="NormalnyWeb"/>
        <w:spacing w:before="0" w:beforeAutospacing="0" w:after="0" w:afterAutospacing="0" w:line="360" w:lineRule="auto"/>
      </w:pPr>
      <w:r>
        <w:t>3) poprzez pocztę elektroniczną.</w:t>
      </w:r>
    </w:p>
    <w:p w:rsidR="00321AB5" w:rsidRPr="00547472" w:rsidRDefault="00374750" w:rsidP="00321AB5">
      <w:pPr>
        <w:pStyle w:val="NormalnyWeb"/>
        <w:spacing w:line="360" w:lineRule="auto"/>
        <w:jc w:val="both"/>
      </w:pPr>
      <w:r>
        <w:lastRenderedPageBreak/>
        <w:t>30</w:t>
      </w:r>
      <w:r w:rsidR="00321AB5">
        <w:t xml:space="preserve">. Nauczanie zdalne odbywa się </w:t>
      </w:r>
      <w:r w:rsidR="00321AB5" w:rsidRPr="00547472">
        <w:t xml:space="preserve"> zgodnie z obowiązującym planem lekcji.</w:t>
      </w:r>
    </w:p>
    <w:p w:rsidR="00321AB5" w:rsidRPr="00547472" w:rsidRDefault="00374750" w:rsidP="00321AB5">
      <w:pPr>
        <w:pStyle w:val="NormalnyWeb"/>
        <w:spacing w:line="360" w:lineRule="auto"/>
        <w:jc w:val="both"/>
      </w:pPr>
      <w:r>
        <w:t>31</w:t>
      </w:r>
      <w:r w:rsidR="00321AB5">
        <w:t>. Nauczyciele realizują</w:t>
      </w:r>
      <w:r w:rsidR="00321AB5" w:rsidRPr="00547472">
        <w:t xml:space="preserve"> podstawę programową wg planów nauczania, z możliwością ich modyfikacji niezbędną do przyjętych metod i form pracy nauki na odległość.</w:t>
      </w:r>
    </w:p>
    <w:p w:rsidR="00321AB5" w:rsidRDefault="00374750" w:rsidP="00321AB5">
      <w:pPr>
        <w:pStyle w:val="NormalnyWeb"/>
        <w:spacing w:line="360" w:lineRule="auto"/>
        <w:jc w:val="both"/>
      </w:pPr>
      <w:r>
        <w:t>32</w:t>
      </w:r>
      <w:r w:rsidR="00321AB5" w:rsidRPr="00547472">
        <w:t>. Podczas planowania zajęć nauczyciele zobowiązani są  do realizowani</w:t>
      </w:r>
      <w:r w:rsidR="00321AB5">
        <w:t xml:space="preserve">a treści z podstawy programowej z uwzględnieniem przepisów w zakresie bezpieczeństwa i higieny pracy uczniów oraz wytycznych dla szkół dotyczących nauczania w czasie pandemii. </w:t>
      </w:r>
    </w:p>
    <w:p w:rsidR="00321AB5" w:rsidRDefault="00321AB5" w:rsidP="00321AB5">
      <w:pPr>
        <w:pStyle w:val="Tekstblokowy1"/>
        <w:tabs>
          <w:tab w:val="left" w:pos="360"/>
          <w:tab w:val="left" w:pos="1440"/>
        </w:tabs>
        <w:spacing w:line="360" w:lineRule="auto"/>
        <w:ind w:left="234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Default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§9</w:t>
      </w:r>
    </w:p>
    <w:p w:rsidR="00321AB5" w:rsidRPr="00271732" w:rsidRDefault="00321AB5" w:rsidP="00321AB5">
      <w:pPr>
        <w:pStyle w:val="Tekstblokowy1"/>
        <w:tabs>
          <w:tab w:val="left" w:pos="360"/>
          <w:tab w:val="left" w:pos="1440"/>
        </w:tabs>
        <w:spacing w:line="360" w:lineRule="auto"/>
        <w:ind w:left="2340" w:right="-1"/>
        <w:jc w:val="both"/>
        <w:rPr>
          <w:color w:val="auto"/>
          <w:sz w:val="24"/>
          <w:szCs w:val="24"/>
        </w:rPr>
      </w:pPr>
    </w:p>
    <w:p w:rsidR="00321AB5" w:rsidRPr="00F4649D" w:rsidRDefault="00321AB5" w:rsidP="003D58FC">
      <w:pPr>
        <w:numPr>
          <w:ilvl w:val="0"/>
          <w:numId w:val="113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 xml:space="preserve">Biblioteka szkolna jest interdyscyplinarną pracownią szkolną służącą realizacji </w:t>
      </w:r>
      <w:r>
        <w:rPr>
          <w:rFonts w:ascii="Times New Roman" w:hAnsi="Times New Roman" w:cs="Times New Roman"/>
        </w:rPr>
        <w:t xml:space="preserve">       </w:t>
      </w:r>
      <w:r w:rsidRPr="00F4649D">
        <w:rPr>
          <w:rFonts w:ascii="Times New Roman" w:hAnsi="Times New Roman" w:cs="Times New Roman"/>
        </w:rPr>
        <w:t>potrzeb i zainteresowań uczniów, celów edukacyjnych szkoły, doskonaleniu warsztatu pracy nauczycieli, popularyzowaniu wiedzy pedagogicznej wśród rodziców.</w:t>
      </w:r>
    </w:p>
    <w:p w:rsidR="00321AB5" w:rsidRPr="00F4649D" w:rsidRDefault="00321AB5" w:rsidP="003D58FC">
      <w:pPr>
        <w:numPr>
          <w:ilvl w:val="0"/>
          <w:numId w:val="113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Użytkownikami biblioteki szkolnej są uczniowie, nauczyciele i inni pracownicy szkoły oraz rodzice.</w:t>
      </w:r>
    </w:p>
    <w:p w:rsidR="00321AB5" w:rsidRPr="00F4649D" w:rsidRDefault="00321AB5" w:rsidP="003D58FC">
      <w:pPr>
        <w:numPr>
          <w:ilvl w:val="0"/>
          <w:numId w:val="113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pracy biblioteki jest corocznie ustalany</w:t>
      </w:r>
      <w:r w:rsidRPr="00F4649D">
        <w:rPr>
          <w:rFonts w:ascii="Times New Roman" w:hAnsi="Times New Roman" w:cs="Times New Roman"/>
        </w:rPr>
        <w:t xml:space="preserve"> przez dyrektora szkoły </w:t>
      </w:r>
      <w:r>
        <w:rPr>
          <w:rFonts w:ascii="Times New Roman" w:hAnsi="Times New Roman" w:cs="Times New Roman"/>
        </w:rPr>
        <w:t xml:space="preserve">                            </w:t>
      </w:r>
      <w:r w:rsidRPr="00F4649D">
        <w:rPr>
          <w:rFonts w:ascii="Times New Roman" w:hAnsi="Times New Roman" w:cs="Times New Roman"/>
        </w:rPr>
        <w:t xml:space="preserve">w porozumieniu </w:t>
      </w:r>
      <w:r>
        <w:rPr>
          <w:rFonts w:ascii="Times New Roman" w:hAnsi="Times New Roman" w:cs="Times New Roman"/>
        </w:rPr>
        <w:t xml:space="preserve">  </w:t>
      </w:r>
      <w:r w:rsidRPr="00F4649D">
        <w:rPr>
          <w:rFonts w:ascii="Times New Roman" w:hAnsi="Times New Roman" w:cs="Times New Roman"/>
        </w:rPr>
        <w:t>z nauczycielem bibliotekarzem i dostosowane do tygodniowego planu zajęć tak, aby umożliwiał uczniom i nauczycielom dostęp do zbiorów bibliotecznych podczas zajęć lekcyjnych i po ich zakończeniu.</w:t>
      </w:r>
    </w:p>
    <w:p w:rsidR="00321AB5" w:rsidRPr="00F4649D" w:rsidRDefault="00321AB5" w:rsidP="003D58FC">
      <w:pPr>
        <w:numPr>
          <w:ilvl w:val="0"/>
          <w:numId w:val="113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funkcjonowania i działalności biblioteki określa jej regulamin.</w:t>
      </w:r>
    </w:p>
    <w:p w:rsidR="00321AB5" w:rsidRPr="00F4649D" w:rsidRDefault="00321AB5" w:rsidP="003D58FC">
      <w:pPr>
        <w:numPr>
          <w:ilvl w:val="0"/>
          <w:numId w:val="113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Zbiorami biblioteki są dokumenty piśmienni</w:t>
      </w:r>
      <w:r>
        <w:rPr>
          <w:rFonts w:ascii="Times New Roman" w:hAnsi="Times New Roman" w:cs="Times New Roman"/>
        </w:rPr>
        <w:t>cze</w:t>
      </w:r>
      <w:r w:rsidRPr="00F4649D">
        <w:rPr>
          <w:rFonts w:ascii="Times New Roman" w:hAnsi="Times New Roman" w:cs="Times New Roman"/>
        </w:rPr>
        <w:t xml:space="preserve"> oraz materiały audiowizualne</w:t>
      </w:r>
      <w:r>
        <w:rPr>
          <w:rFonts w:ascii="Times New Roman" w:hAnsi="Times New Roman" w:cs="Times New Roman"/>
        </w:rPr>
        <w:t>.</w:t>
      </w:r>
    </w:p>
    <w:p w:rsidR="00321AB5" w:rsidRPr="00F4649D" w:rsidRDefault="00321AB5" w:rsidP="003D58FC">
      <w:pPr>
        <w:numPr>
          <w:ilvl w:val="0"/>
          <w:numId w:val="113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Bezpośredni nadzór nad biblioteką sprawuje dyrektor szkoły.</w:t>
      </w:r>
    </w:p>
    <w:p w:rsidR="00321AB5" w:rsidRPr="00F4649D" w:rsidRDefault="00321AB5" w:rsidP="003D58FC">
      <w:pPr>
        <w:numPr>
          <w:ilvl w:val="0"/>
          <w:numId w:val="113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Zasady współpracy biblioteki szkolnej z uczniami, na</w:t>
      </w:r>
      <w:r>
        <w:rPr>
          <w:rFonts w:ascii="Times New Roman" w:hAnsi="Times New Roman" w:cs="Times New Roman"/>
        </w:rPr>
        <w:t>uczycielami, rodzicami   oraz innymi bibliotekami i instytucjami  w zakresie propagowania kultury czytelniczej: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 xml:space="preserve">z biblioteki może korzystać każdy uczeń, </w:t>
      </w:r>
      <w:r>
        <w:rPr>
          <w:rFonts w:ascii="Times New Roman" w:hAnsi="Times New Roman" w:cs="Times New Roman"/>
        </w:rPr>
        <w:t>jego rodzice, pracownicy szkoły,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biblioteka udost</w:t>
      </w:r>
      <w:r>
        <w:rPr>
          <w:rFonts w:ascii="Times New Roman" w:hAnsi="Times New Roman" w:cs="Times New Roman"/>
        </w:rPr>
        <w:t>ępnia swe zbiory w czasie nauki szkolnej z wyłączeniem przerw świątecznych i ferii,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czytelnik może wypożyczać ksią</w:t>
      </w:r>
      <w:r>
        <w:rPr>
          <w:rFonts w:ascii="Times New Roman" w:hAnsi="Times New Roman" w:cs="Times New Roman"/>
        </w:rPr>
        <w:t>żki wyłącznie na swoje nazwisko,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za zniszczoną lub zgubioną, wypożyczoną książkę użytkownik powinien odkupić taką samą lub o zbliżonej tematyce, po uzgodn</w:t>
      </w:r>
      <w:r>
        <w:rPr>
          <w:rFonts w:ascii="Times New Roman" w:hAnsi="Times New Roman" w:cs="Times New Roman"/>
        </w:rPr>
        <w:t>ieniu z nauczycielem biblioteki,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lastRenderedPageBreak/>
        <w:t xml:space="preserve">biblioteka udziela rodzicom informacji o czytelnictwie uczniów, służy pomocą </w:t>
      </w:r>
      <w:r>
        <w:rPr>
          <w:rFonts w:ascii="Times New Roman" w:hAnsi="Times New Roman" w:cs="Times New Roman"/>
        </w:rPr>
        <w:t xml:space="preserve">              </w:t>
      </w:r>
      <w:r w:rsidRPr="00F4649D">
        <w:rPr>
          <w:rFonts w:ascii="Times New Roman" w:hAnsi="Times New Roman" w:cs="Times New Roman"/>
        </w:rPr>
        <w:t>w doborze literatury dotyczącej problemów wychowawczych,</w:t>
      </w:r>
      <w:r>
        <w:rPr>
          <w:rFonts w:ascii="Times New Roman" w:hAnsi="Times New Roman" w:cs="Times New Roman"/>
        </w:rPr>
        <w:t xml:space="preserve"> </w:t>
      </w:r>
      <w:r w:rsidRPr="00F4649D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 xml:space="preserve">udności </w:t>
      </w:r>
      <w:r w:rsidR="0005281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i niepowodzeń szkolnych,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biblioteka szkolna umożliwia wymianę materiałów inf</w:t>
      </w:r>
      <w:r>
        <w:rPr>
          <w:rFonts w:ascii="Times New Roman" w:hAnsi="Times New Roman" w:cs="Times New Roman"/>
        </w:rPr>
        <w:t>ormacyjnych między bibliotekami,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>biblioteka informuje o zbiorach i zachęca do korzystania z zasobów bibliotek publicznych zn</w:t>
      </w:r>
      <w:r>
        <w:rPr>
          <w:rFonts w:ascii="Times New Roman" w:hAnsi="Times New Roman" w:cs="Times New Roman"/>
        </w:rPr>
        <w:t>ajdujących się w okolicy szkoły,</w:t>
      </w:r>
    </w:p>
    <w:p w:rsidR="00321AB5" w:rsidRPr="00F4649D" w:rsidRDefault="00321AB5" w:rsidP="003D58FC">
      <w:pPr>
        <w:numPr>
          <w:ilvl w:val="1"/>
          <w:numId w:val="114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</w:rPr>
        <w:t xml:space="preserve">nauczyciel biblioteki poprzez promocję i organizację wyjazdów do bibliotek naukowych zachęca uczniów </w:t>
      </w:r>
      <w:r>
        <w:rPr>
          <w:rFonts w:ascii="Times New Roman" w:hAnsi="Times New Roman" w:cs="Times New Roman"/>
        </w:rPr>
        <w:t>do rozwijania zainteresowań czytelniczych oraz wskazuje możliwości korzystania z różnorodnych księgozbiorów również w formie online.</w:t>
      </w:r>
    </w:p>
    <w:p w:rsidR="00321AB5" w:rsidRPr="00271732" w:rsidRDefault="00321AB5" w:rsidP="00321AB5">
      <w:pPr>
        <w:pStyle w:val="Tekstblokowy1"/>
        <w:tabs>
          <w:tab w:val="left" w:pos="360"/>
          <w:tab w:val="left" w:pos="144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§10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:rsidR="00321AB5" w:rsidRPr="00BA6754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BA6754">
        <w:rPr>
          <w:rFonts w:ascii="Times New Roman" w:hAnsi="Times New Roman" w:cs="Times New Roman"/>
        </w:rPr>
        <w:t xml:space="preserve">1. Wewnątrzszkolny System Doradztwa Zawodowego, zwany dalej systemem doradztwa, jest    </w:t>
      </w:r>
    </w:p>
    <w:p w:rsidR="00321AB5" w:rsidRPr="00BA6754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  <w:r w:rsidRPr="00BA6754">
        <w:rPr>
          <w:rFonts w:ascii="Times New Roman" w:hAnsi="Times New Roman" w:cs="Times New Roman"/>
        </w:rPr>
        <w:t xml:space="preserve">skierowany do uczniów, ich rodziców i nauczycieli. </w:t>
      </w:r>
    </w:p>
    <w:p w:rsidR="00321AB5" w:rsidRPr="00BA6754" w:rsidRDefault="00321AB5" w:rsidP="00321AB5">
      <w:pPr>
        <w:pStyle w:val="Default"/>
        <w:spacing w:line="360" w:lineRule="auto"/>
        <w:jc w:val="both"/>
        <w:rPr>
          <w:color w:val="auto"/>
        </w:rPr>
      </w:pPr>
      <w:r w:rsidRPr="00BA6754">
        <w:rPr>
          <w:color w:val="auto"/>
        </w:rPr>
        <w:t xml:space="preserve">2. System pomaga uczniom w poznaniu własnych predyspozycji zawodowych: osobowości   </w:t>
      </w:r>
    </w:p>
    <w:p w:rsidR="00321AB5" w:rsidRPr="00BA6754" w:rsidRDefault="00321AB5" w:rsidP="00321AB5">
      <w:pPr>
        <w:pStyle w:val="Default"/>
        <w:spacing w:line="360" w:lineRule="auto"/>
        <w:jc w:val="both"/>
        <w:rPr>
          <w:color w:val="auto"/>
        </w:rPr>
      </w:pPr>
      <w:r w:rsidRPr="00BA6754">
        <w:rPr>
          <w:color w:val="auto"/>
        </w:rPr>
        <w:t xml:space="preserve">potrzeb, uzdolnień, zainteresowań, możliwości, w przygotowaniu do wejścia na rynek pracy                   i w złagodzeniu startu zawodowego. </w:t>
      </w:r>
    </w:p>
    <w:p w:rsidR="00321AB5" w:rsidRPr="00BA6754" w:rsidRDefault="00321AB5" w:rsidP="00321AB5">
      <w:pPr>
        <w:pStyle w:val="Default"/>
        <w:spacing w:line="360" w:lineRule="auto"/>
        <w:jc w:val="both"/>
        <w:rPr>
          <w:i/>
          <w:color w:val="auto"/>
        </w:rPr>
      </w:pPr>
      <w:r w:rsidRPr="00BA6754">
        <w:rPr>
          <w:color w:val="auto"/>
        </w:rPr>
        <w:t xml:space="preserve">3. Uczeń ma możliwość dostępu do usług doradczych, w celu wspólnego rozwiązania problemów edukacyjno-zawodowych, ponieważ środowisko szkolne odgrywa szczególną rolę                           </w:t>
      </w:r>
      <w:r w:rsidR="00DB7F75" w:rsidRPr="00BA6754">
        <w:rPr>
          <w:color w:val="auto"/>
        </w:rPr>
        <w:t xml:space="preserve">               </w:t>
      </w:r>
      <w:r w:rsidRPr="00BA6754">
        <w:rPr>
          <w:color w:val="auto"/>
        </w:rPr>
        <w:t xml:space="preserve">  w kształtowaniu decyzji zawodowej uczniów we wszystkich typach szkół.  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4.  System doradztwa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rodzicom, nauczycielom) rzetelnych informacji na poziomie regionalnym, ogólnokrajowym, europejskim i światowym na temat: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1) sieci szkół ponadp</w:t>
      </w:r>
      <w:r>
        <w:rPr>
          <w:rFonts w:ascii="Times New Roman" w:hAnsi="Times New Roman"/>
          <w:sz w:val="24"/>
          <w:szCs w:val="24"/>
        </w:rPr>
        <w:t>odstawowych,</w:t>
      </w:r>
    </w:p>
    <w:p w:rsidR="00321AB5" w:rsidRPr="00271732" w:rsidRDefault="00321AB5" w:rsidP="00321AB5">
      <w:pPr>
        <w:pStyle w:val="Bezodstpw"/>
        <w:tabs>
          <w:tab w:val="left" w:pos="0"/>
          <w:tab w:val="left" w:pos="12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rynku pracy,</w:t>
      </w:r>
    </w:p>
    <w:p w:rsidR="00321AB5" w:rsidRPr="00271732" w:rsidRDefault="00321AB5" w:rsidP="00321AB5">
      <w:pPr>
        <w:pStyle w:val="Bezodstpw"/>
        <w:tabs>
          <w:tab w:val="left" w:pos="0"/>
          <w:tab w:val="left" w:pos="12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3) trendów rozwojowych w sferze zatr</w:t>
      </w:r>
      <w:r>
        <w:rPr>
          <w:rFonts w:ascii="Times New Roman" w:hAnsi="Times New Roman"/>
          <w:sz w:val="24"/>
          <w:szCs w:val="24"/>
        </w:rPr>
        <w:t>udnienia w określonych zawodach,</w:t>
      </w:r>
    </w:p>
    <w:p w:rsidR="00321AB5" w:rsidRPr="00271732" w:rsidRDefault="00321AB5" w:rsidP="00321AB5">
      <w:pPr>
        <w:pStyle w:val="Bezodstpw"/>
        <w:tabs>
          <w:tab w:val="left" w:pos="0"/>
          <w:tab w:val="left" w:pos="12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4) instytucji wsp</w:t>
      </w:r>
      <w:r>
        <w:rPr>
          <w:rFonts w:ascii="Times New Roman" w:hAnsi="Times New Roman"/>
          <w:sz w:val="24"/>
          <w:szCs w:val="24"/>
        </w:rPr>
        <w:t>ierających poradnictwo zawodowe,</w:t>
      </w:r>
    </w:p>
    <w:p w:rsidR="00321AB5" w:rsidRPr="00271732" w:rsidRDefault="00321AB5" w:rsidP="00321AB5">
      <w:pPr>
        <w:pStyle w:val="Bezodstpw"/>
        <w:tabs>
          <w:tab w:val="left" w:pos="0"/>
          <w:tab w:val="left" w:pos="12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5) programów edukacyjnych Unii Europejskiej.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5. System doradztwa obejmuje zadania: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lastRenderedPageBreak/>
        <w:t xml:space="preserve"> 1) udzielania indywidualnych porad w zakresie wyboru dalszej drogi rozwoju uczniom i ich rodzicom</w:t>
      </w:r>
      <w:r>
        <w:rPr>
          <w:rFonts w:ascii="Times New Roman" w:hAnsi="Times New Roman"/>
          <w:sz w:val="24"/>
          <w:szCs w:val="24"/>
        </w:rPr>
        <w:t>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2) prowadzenia grupowych zajęć aktywizujących i przygotowujących uczniów d</w:t>
      </w:r>
      <w:r>
        <w:rPr>
          <w:rFonts w:ascii="Times New Roman" w:hAnsi="Times New Roman"/>
          <w:sz w:val="24"/>
          <w:szCs w:val="24"/>
        </w:rPr>
        <w:t>o świadomego planowania kariery,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3) koordynowania działań</w:t>
      </w:r>
      <w:r>
        <w:rPr>
          <w:rFonts w:ascii="Times New Roman" w:hAnsi="Times New Roman"/>
          <w:sz w:val="24"/>
          <w:szCs w:val="24"/>
        </w:rPr>
        <w:t xml:space="preserve"> informacyjno-doradczych szkoły,</w:t>
      </w:r>
    </w:p>
    <w:p w:rsidR="00321AB5" w:rsidRPr="00271732" w:rsidRDefault="00321AB5" w:rsidP="00321AB5">
      <w:pPr>
        <w:spacing w:line="360" w:lineRule="auto"/>
        <w:ind w:left="-135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    4) tworzenia multimedialnych centrów inf</w:t>
      </w:r>
      <w:r>
        <w:rPr>
          <w:rFonts w:ascii="Times New Roman" w:hAnsi="Times New Roman" w:cs="Times New Roman"/>
        </w:rPr>
        <w:t>ormacji z dostępem do Internetu,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5) organizowania spotkań z absolwentami, k</w:t>
      </w:r>
      <w:r>
        <w:rPr>
          <w:rFonts w:ascii="Times New Roman" w:hAnsi="Times New Roman"/>
          <w:sz w:val="24"/>
          <w:szCs w:val="24"/>
        </w:rPr>
        <w:t>tórzy osiągnęli sukces zawodowy,</w:t>
      </w:r>
    </w:p>
    <w:p w:rsidR="00321AB5" w:rsidRPr="00271732" w:rsidRDefault="00321AB5" w:rsidP="00321AB5">
      <w:pPr>
        <w:spacing w:line="360" w:lineRule="auto"/>
        <w:ind w:left="360" w:hanging="495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    6) organizowania spotkań z przedstawicielami lokalnych firm, pracodaw</w:t>
      </w:r>
      <w:r>
        <w:rPr>
          <w:rFonts w:ascii="Times New Roman" w:hAnsi="Times New Roman" w:cs="Times New Roman"/>
        </w:rPr>
        <w:t>ców i stowarzyszeń pracodawców (</w:t>
      </w:r>
      <w:r w:rsidRPr="00271732">
        <w:rPr>
          <w:rFonts w:ascii="Times New Roman" w:hAnsi="Times New Roman" w:cs="Times New Roman"/>
        </w:rPr>
        <w:t>praktyki zawodowe, oczekiwania pracodawców, l</w:t>
      </w:r>
      <w:r>
        <w:rPr>
          <w:rFonts w:ascii="Times New Roman" w:hAnsi="Times New Roman" w:cs="Times New Roman"/>
        </w:rPr>
        <w:t>okalny rynek zatrudnienia),</w:t>
      </w:r>
    </w:p>
    <w:p w:rsidR="00321AB5" w:rsidRPr="00271732" w:rsidRDefault="00321AB5" w:rsidP="00321AB5">
      <w:pPr>
        <w:spacing w:line="360" w:lineRule="auto"/>
        <w:ind w:left="360" w:hanging="495"/>
        <w:jc w:val="both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252525"/>
        </w:rPr>
        <w:t xml:space="preserve">    </w:t>
      </w:r>
      <w:r w:rsidRPr="00271732">
        <w:rPr>
          <w:rFonts w:ascii="Times New Roman" w:hAnsi="Times New Roman" w:cs="Times New Roman"/>
          <w:color w:val="000000"/>
        </w:rPr>
        <w:t>7) stworzenia wspólnie z nauczycielami szkolnego serwisu internetowego poświęconego zagadnieniom plano</w:t>
      </w:r>
      <w:r>
        <w:rPr>
          <w:rFonts w:ascii="Times New Roman" w:hAnsi="Times New Roman" w:cs="Times New Roman"/>
          <w:color w:val="000000"/>
        </w:rPr>
        <w:t>wania kariery i pracy zawodowej,</w:t>
      </w:r>
    </w:p>
    <w:p w:rsidR="00321AB5" w:rsidRPr="00271732" w:rsidRDefault="00321AB5" w:rsidP="00321AB5">
      <w:pPr>
        <w:spacing w:line="360" w:lineRule="auto"/>
        <w:ind w:left="240" w:hanging="240"/>
        <w:jc w:val="both"/>
        <w:rPr>
          <w:rFonts w:ascii="Times New Roman" w:hAnsi="Times New Roman" w:cs="Times New Roman"/>
          <w:color w:val="252525"/>
        </w:rPr>
      </w:pPr>
      <w:r w:rsidRPr="00271732">
        <w:rPr>
          <w:rFonts w:ascii="Times New Roman" w:hAnsi="Times New Roman" w:cs="Times New Roman"/>
          <w:color w:val="000000"/>
        </w:rPr>
        <w:t xml:space="preserve">   8) przygotowania do samodzielności w trudnych sytuacjach życiowych: egzaminu, poszukiwania pracy, podjęcia roli pracownika, zmiany zawodu, adaptacji do nowych warunków, bezrobocia</w:t>
      </w:r>
      <w:r>
        <w:rPr>
          <w:rFonts w:ascii="Times New Roman" w:hAnsi="Times New Roman" w:cs="Times New Roman"/>
          <w:color w:val="252525"/>
        </w:rPr>
        <w:t>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495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  9) wspierania rodziców i nauczycieli poprzez organizowanie spotkań</w:t>
      </w:r>
      <w:r>
        <w:rPr>
          <w:rFonts w:ascii="Times New Roman" w:hAnsi="Times New Roman"/>
          <w:sz w:val="24"/>
          <w:szCs w:val="24"/>
        </w:rPr>
        <w:t xml:space="preserve"> szkoleniowo- informacyjnych,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10) współpracy z instytucjami wspierającymi: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  a) kuratorium oświaty,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  b) urzędem pracy,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  c) centrum informacji i planowania kariery zawodowej,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d) poradnią</w:t>
      </w:r>
      <w:r w:rsidRPr="00271732">
        <w:rPr>
          <w:rFonts w:ascii="Times New Roman" w:hAnsi="Times New Roman"/>
          <w:sz w:val="24"/>
          <w:szCs w:val="24"/>
        </w:rPr>
        <w:t xml:space="preserve"> psychologiczno-zawodową,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  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71732">
        <w:rPr>
          <w:rFonts w:ascii="Times New Roman" w:hAnsi="Times New Roman"/>
          <w:sz w:val="24"/>
          <w:szCs w:val="24"/>
        </w:rPr>
        <w:t xml:space="preserve"> innymi.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6. Zajęcia związane z wyborem kierunku kształcenia i zawodu organizuje się w celu wspomagania uczniów w podejmowaniu decyzji edukacyjnych i zawodowych. Prowadzą je: doradca zawodowy, a w porozumieniu z nim: wychowawca klasy, pedagog, nauczyciel wiedzy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1732">
        <w:rPr>
          <w:rFonts w:ascii="Times New Roman" w:hAnsi="Times New Roman"/>
          <w:sz w:val="24"/>
          <w:szCs w:val="24"/>
        </w:rPr>
        <w:t xml:space="preserve"> o społeczeństwie, przy wykorzystaniu aktywnych metod pracy.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7. Zajęcia związane z wyborem kierunku kształcenia i zawodu prowadzone są w ramach:</w:t>
      </w:r>
    </w:p>
    <w:p w:rsidR="00321AB5" w:rsidRPr="00271732" w:rsidRDefault="00321AB5" w:rsidP="00321AB5">
      <w:pPr>
        <w:pStyle w:val="Bezodstpw"/>
        <w:tabs>
          <w:tab w:val="left" w:pos="600"/>
        </w:tabs>
        <w:spacing w:line="360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1) zajęć z zakresu doradztwa zawodowego</w:t>
      </w:r>
      <w:r>
        <w:rPr>
          <w:rFonts w:ascii="Times New Roman" w:hAnsi="Times New Roman"/>
          <w:sz w:val="24"/>
          <w:szCs w:val="24"/>
        </w:rPr>
        <w:t xml:space="preserve"> w klasach VII- VIII,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2) godzin</w:t>
      </w:r>
      <w:r>
        <w:rPr>
          <w:rFonts w:ascii="Times New Roman" w:hAnsi="Times New Roman"/>
          <w:sz w:val="24"/>
          <w:szCs w:val="24"/>
        </w:rPr>
        <w:t xml:space="preserve"> do dyspozycji wychowawcy klasy,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3) spotkań </w:t>
      </w:r>
      <w:r>
        <w:rPr>
          <w:rFonts w:ascii="Times New Roman" w:hAnsi="Times New Roman"/>
          <w:sz w:val="24"/>
          <w:szCs w:val="24"/>
        </w:rPr>
        <w:t>z rodzicami,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4) indywidualnych porad i konsultacji z doradcą zawodowym, 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5) udziału w spotkaniach i wyjaz</w:t>
      </w:r>
      <w:r>
        <w:rPr>
          <w:rFonts w:ascii="Times New Roman" w:hAnsi="Times New Roman"/>
          <w:sz w:val="24"/>
          <w:szCs w:val="24"/>
        </w:rPr>
        <w:t>dach do szkół ponadpodstawowych,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 6) udziału w spotkaniach z przedstawicielami instytucji wspierających system doradztwa.</w:t>
      </w:r>
    </w:p>
    <w:p w:rsidR="00AA27F9" w:rsidRDefault="00AA27F9" w:rsidP="00321AB5">
      <w:pPr>
        <w:pStyle w:val="Bezodstpw"/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7F9" w:rsidRDefault="00AA27F9" w:rsidP="00321AB5">
      <w:pPr>
        <w:pStyle w:val="Bezodstpw"/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7F9" w:rsidRPr="00271732" w:rsidRDefault="00AA27F9" w:rsidP="00321AB5">
      <w:pPr>
        <w:pStyle w:val="Bezodstpw"/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600" w:hanging="4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732">
        <w:rPr>
          <w:rFonts w:ascii="Times New Roman" w:hAnsi="Times New Roman"/>
          <w:b/>
          <w:bCs/>
          <w:sz w:val="28"/>
          <w:szCs w:val="28"/>
        </w:rPr>
        <w:t>Rozdział 4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600" w:hanging="4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732">
        <w:rPr>
          <w:rFonts w:ascii="Times New Roman" w:hAnsi="Times New Roman"/>
          <w:b/>
          <w:bCs/>
          <w:sz w:val="28"/>
          <w:szCs w:val="28"/>
        </w:rPr>
        <w:t>Działalność edukacyjna szkoły i pomoc psychologiczno-pedagogiczna.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600" w:hanging="4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ind w:left="600" w:hanging="458"/>
        <w:jc w:val="center"/>
        <w:rPr>
          <w:rFonts w:ascii="Times New Roman" w:hAnsi="Times New Roman"/>
          <w:sz w:val="26"/>
          <w:szCs w:val="26"/>
        </w:rPr>
      </w:pPr>
      <w:r w:rsidRPr="00271732">
        <w:rPr>
          <w:rFonts w:ascii="Times New Roman" w:hAnsi="Times New Roman"/>
          <w:b/>
          <w:sz w:val="26"/>
          <w:szCs w:val="26"/>
        </w:rPr>
        <w:t>§1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321AB5" w:rsidRPr="00271732" w:rsidRDefault="00321AB5" w:rsidP="00321AB5">
      <w:pPr>
        <w:tabs>
          <w:tab w:val="left" w:pos="-120"/>
          <w:tab w:val="left" w:pos="720"/>
        </w:tabs>
        <w:spacing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21AB5" w:rsidRDefault="00321AB5" w:rsidP="003D58FC">
      <w:pPr>
        <w:pStyle w:val="Akapitzlist"/>
        <w:numPr>
          <w:ilvl w:val="0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Szkoła organizuje i udziela pomocy psychologiczno-pedagogicznej uczniom, rodzicom oraz nauczycielom.</w:t>
      </w:r>
    </w:p>
    <w:p w:rsidR="00321AB5" w:rsidRPr="00271732" w:rsidRDefault="00321AB5" w:rsidP="003D58FC">
      <w:pPr>
        <w:pStyle w:val="Akapitzlist"/>
        <w:numPr>
          <w:ilvl w:val="0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zgodą organu prowadzącego w szkole mogą być zatrudnieni pedagog, psycholog,</w:t>
      </w:r>
      <w:r w:rsidR="007A3E34">
        <w:rPr>
          <w:rFonts w:ascii="Times New Roman" w:hAnsi="Times New Roman" w:cs="Times New Roman"/>
        </w:rPr>
        <w:t xml:space="preserve"> pedagog specjalny, na</w:t>
      </w:r>
      <w:r w:rsidR="00447C41">
        <w:rPr>
          <w:rFonts w:ascii="Times New Roman" w:hAnsi="Times New Roman" w:cs="Times New Roman"/>
        </w:rPr>
        <w:t>uczyciel współorganizujący kształcenie,</w:t>
      </w:r>
      <w:r>
        <w:rPr>
          <w:rFonts w:ascii="Times New Roman" w:hAnsi="Times New Roman" w:cs="Times New Roman"/>
        </w:rPr>
        <w:t xml:space="preserve"> logopeda oraz inni terapeuci.</w:t>
      </w:r>
    </w:p>
    <w:p w:rsidR="00321AB5" w:rsidRPr="00271732" w:rsidRDefault="00321AB5" w:rsidP="003D58FC">
      <w:pPr>
        <w:pStyle w:val="Akapitzlist"/>
        <w:numPr>
          <w:ilvl w:val="0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Korzystanie z pomocy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271732">
        <w:rPr>
          <w:rFonts w:ascii="Times New Roman" w:hAnsi="Times New Roman" w:cs="Times New Roman"/>
        </w:rPr>
        <w:t xml:space="preserve"> pedagogicznej jest dobrowolne i nieodpłatne.</w:t>
      </w:r>
    </w:p>
    <w:p w:rsidR="00321AB5" w:rsidRPr="00271732" w:rsidRDefault="00321AB5" w:rsidP="003D58FC">
      <w:pPr>
        <w:pStyle w:val="Akapitzlist"/>
        <w:numPr>
          <w:ilvl w:val="0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Pomoc psycholo</w:t>
      </w:r>
      <w:r>
        <w:rPr>
          <w:rFonts w:ascii="Times New Roman" w:hAnsi="Times New Roman" w:cs="Times New Roman"/>
        </w:rPr>
        <w:t>giczno-pedagogiczną organizuje d</w:t>
      </w:r>
      <w:r w:rsidRPr="00271732">
        <w:rPr>
          <w:rFonts w:ascii="Times New Roman" w:hAnsi="Times New Roman" w:cs="Times New Roman"/>
        </w:rPr>
        <w:t>yrektor szkoły</w:t>
      </w:r>
      <w:r>
        <w:rPr>
          <w:rFonts w:ascii="Times New Roman" w:hAnsi="Times New Roman" w:cs="Times New Roman"/>
        </w:rPr>
        <w:t>.</w:t>
      </w:r>
      <w:r w:rsidRPr="00271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ona udzielana podczas bieżącej pracy z uczniem oraz w formie:</w:t>
      </w:r>
    </w:p>
    <w:p w:rsidR="00321AB5" w:rsidRPr="00271732" w:rsidRDefault="00321AB5" w:rsidP="00321AB5">
      <w:p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    1) </w:t>
      </w:r>
      <w:r>
        <w:rPr>
          <w:rFonts w:ascii="Times New Roman" w:hAnsi="Times New Roman" w:cs="Times New Roman"/>
        </w:rPr>
        <w:t>zajęć rozwijających uzdolnienia,</w:t>
      </w:r>
    </w:p>
    <w:p w:rsidR="00321AB5" w:rsidRPr="00271732" w:rsidRDefault="00321AB5" w:rsidP="00321AB5">
      <w:p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    2) </w:t>
      </w:r>
      <w:r>
        <w:rPr>
          <w:rFonts w:ascii="Times New Roman" w:hAnsi="Times New Roman" w:cs="Times New Roman"/>
        </w:rPr>
        <w:t>zajęć rozwijających umiejętności uczenia się,</w:t>
      </w:r>
    </w:p>
    <w:p w:rsidR="00321AB5" w:rsidRDefault="00321AB5" w:rsidP="00321AB5">
      <w:p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    3) </w:t>
      </w:r>
      <w:r>
        <w:rPr>
          <w:rFonts w:ascii="Times New Roman" w:hAnsi="Times New Roman" w:cs="Times New Roman"/>
        </w:rPr>
        <w:t xml:space="preserve">zajęć </w:t>
      </w:r>
      <w:proofErr w:type="spellStart"/>
      <w:r>
        <w:rPr>
          <w:rFonts w:ascii="Times New Roman" w:hAnsi="Times New Roman" w:cs="Times New Roman"/>
        </w:rPr>
        <w:t>dydaktyczno</w:t>
      </w:r>
      <w:proofErr w:type="spellEnd"/>
      <w:r>
        <w:rPr>
          <w:rFonts w:ascii="Times New Roman" w:hAnsi="Times New Roman" w:cs="Times New Roman"/>
        </w:rPr>
        <w:t xml:space="preserve"> – wyrównawczych,</w:t>
      </w:r>
    </w:p>
    <w:p w:rsidR="00321AB5" w:rsidRDefault="00321AB5" w:rsidP="00321AB5">
      <w:p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zajęć specjalistycznych: </w:t>
      </w:r>
      <w:proofErr w:type="spellStart"/>
      <w:r>
        <w:rPr>
          <w:rFonts w:ascii="Times New Roman" w:hAnsi="Times New Roman" w:cs="Times New Roman"/>
        </w:rPr>
        <w:t>korekcyjno</w:t>
      </w:r>
      <w:proofErr w:type="spellEnd"/>
      <w:r>
        <w:rPr>
          <w:rFonts w:ascii="Times New Roman" w:hAnsi="Times New Roman" w:cs="Times New Roman"/>
        </w:rPr>
        <w:t xml:space="preserve"> – kompensacyjnych, logopedycznych, rozwijających    </w:t>
      </w:r>
    </w:p>
    <w:p w:rsidR="00321AB5" w:rsidRPr="00271732" w:rsidRDefault="00321AB5" w:rsidP="00321AB5">
      <w:p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kompetencje </w:t>
      </w:r>
      <w:proofErr w:type="spellStart"/>
      <w:r>
        <w:rPr>
          <w:rFonts w:ascii="Times New Roman" w:hAnsi="Times New Roman" w:cs="Times New Roman"/>
        </w:rPr>
        <w:t>emocjonalno</w:t>
      </w:r>
      <w:proofErr w:type="spellEnd"/>
      <w:r>
        <w:rPr>
          <w:rFonts w:ascii="Times New Roman" w:hAnsi="Times New Roman" w:cs="Times New Roman"/>
        </w:rPr>
        <w:t xml:space="preserve"> – społeczne oraz innych o charakterze terapeutycznym.</w:t>
      </w:r>
    </w:p>
    <w:p w:rsidR="00321AB5" w:rsidRPr="00271732" w:rsidRDefault="00321AB5" w:rsidP="003D58FC">
      <w:pPr>
        <w:pStyle w:val="Akapitzlist"/>
        <w:numPr>
          <w:ilvl w:val="0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Pomoc psychologiczno-pedagogiczna udzielana rodzicom uczniów i nauczycielom polega </w:t>
      </w:r>
      <w:r>
        <w:rPr>
          <w:rFonts w:ascii="Times New Roman" w:hAnsi="Times New Roman" w:cs="Times New Roman"/>
        </w:rPr>
        <w:t xml:space="preserve">    </w:t>
      </w:r>
      <w:r w:rsidRPr="0027173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w</w:t>
      </w:r>
      <w:r w:rsidRPr="00271732">
        <w:rPr>
          <w:rFonts w:ascii="Times New Roman" w:hAnsi="Times New Roman" w:cs="Times New Roman"/>
        </w:rPr>
        <w:t>spieraniu rodziców i nauczycieli w rozwiązaniu problemów</w:t>
      </w:r>
      <w:r w:rsidR="00447C41"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 xml:space="preserve">wychowawczych i dydaktycznych oraz rozwijaniu ich umiejętności wychowawczych w celu zwiększenia efektywności pomocy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271732">
        <w:rPr>
          <w:rFonts w:ascii="Times New Roman" w:hAnsi="Times New Roman" w:cs="Times New Roman"/>
        </w:rPr>
        <w:t xml:space="preserve"> pedagogicznej.</w:t>
      </w:r>
    </w:p>
    <w:p w:rsidR="00321AB5" w:rsidRPr="00271732" w:rsidRDefault="00321AB5" w:rsidP="003D58FC">
      <w:pPr>
        <w:pStyle w:val="Akapitzlist"/>
        <w:numPr>
          <w:ilvl w:val="0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Pomoc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271732">
        <w:rPr>
          <w:rFonts w:ascii="Times New Roman" w:hAnsi="Times New Roman" w:cs="Times New Roman"/>
        </w:rPr>
        <w:t xml:space="preserve"> pedagogiczna udzielana uczniowi w szkole, polega na rozpoznawaniu i zaspakajaniu indywidualnych potrzeb rozwojowych i edukacyjnych ucznia oraz rozpoznawani</w:t>
      </w:r>
      <w:r>
        <w:rPr>
          <w:rFonts w:ascii="Times New Roman" w:hAnsi="Times New Roman" w:cs="Times New Roman"/>
        </w:rPr>
        <w:t>u</w:t>
      </w:r>
      <w:r w:rsidRPr="00271732">
        <w:rPr>
          <w:rFonts w:ascii="Times New Roman" w:hAnsi="Times New Roman" w:cs="Times New Roman"/>
        </w:rPr>
        <w:t xml:space="preserve"> indywidualnych możliwości psychofizycznych ucznia </w:t>
      </w:r>
      <w:r>
        <w:rPr>
          <w:rFonts w:ascii="Times New Roman" w:hAnsi="Times New Roman" w:cs="Times New Roman"/>
        </w:rPr>
        <w:t xml:space="preserve">i czynników środowiskowych. Potrzeba objęcia ucznia pomocą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pedagogiczną </w:t>
      </w:r>
      <w:r w:rsidRPr="00271732">
        <w:rPr>
          <w:rFonts w:ascii="Times New Roman" w:hAnsi="Times New Roman" w:cs="Times New Roman"/>
        </w:rPr>
        <w:t>wynik</w:t>
      </w:r>
      <w:r>
        <w:rPr>
          <w:rFonts w:ascii="Times New Roman" w:hAnsi="Times New Roman" w:cs="Times New Roman"/>
        </w:rPr>
        <w:t xml:space="preserve">a             </w:t>
      </w:r>
      <w:r w:rsidRPr="00271732">
        <w:rPr>
          <w:rFonts w:ascii="Times New Roman" w:hAnsi="Times New Roman" w:cs="Times New Roman"/>
        </w:rPr>
        <w:t xml:space="preserve">w szczególności z: 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niepełnosprawności,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niedostosowania społecznego,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zagroże</w:t>
      </w:r>
      <w:r>
        <w:rPr>
          <w:rFonts w:ascii="Times New Roman" w:hAnsi="Times New Roman" w:cs="Times New Roman"/>
        </w:rPr>
        <w:t>nia niedostosowaniem społecznym,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zaburzeń zachowania lub emocji,</w:t>
      </w:r>
    </w:p>
    <w:p w:rsidR="00321AB5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szczególnych uzdolnień,</w:t>
      </w:r>
    </w:p>
    <w:p w:rsidR="00321AB5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ze specyficznych trudności w uczeniu się,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deficytów kompetencji i zaburzeń sprawności językowych,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choroby przewlekłej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sytuacji</w:t>
      </w:r>
      <w:r>
        <w:rPr>
          <w:rFonts w:ascii="Times New Roman" w:hAnsi="Times New Roman" w:cs="Times New Roman"/>
        </w:rPr>
        <w:t xml:space="preserve"> kryzysowych lub traumatycznych,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niepowodzeń edukacyjnych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zaniedbań środowiskowych związanych z sytuac</w:t>
      </w:r>
      <w:r>
        <w:rPr>
          <w:rFonts w:ascii="Times New Roman" w:hAnsi="Times New Roman" w:cs="Times New Roman"/>
        </w:rPr>
        <w:t>ją bytową ucznia i jego rodziny,</w:t>
      </w:r>
      <w:r w:rsidRPr="00271732">
        <w:rPr>
          <w:rFonts w:ascii="Times New Roman" w:hAnsi="Times New Roman" w:cs="Times New Roman"/>
        </w:rPr>
        <w:t xml:space="preserve"> sposobem spędzania czasu wolnego i kontaktami środowiskowymi</w:t>
      </w:r>
      <w:r>
        <w:rPr>
          <w:rFonts w:ascii="Times New Roman" w:hAnsi="Times New Roman" w:cs="Times New Roman"/>
        </w:rPr>
        <w:t>,</w:t>
      </w:r>
    </w:p>
    <w:p w:rsidR="00321AB5" w:rsidRPr="004F4A21" w:rsidRDefault="00321AB5" w:rsidP="003D58FC">
      <w:pPr>
        <w:pStyle w:val="Akapitzlist"/>
        <w:numPr>
          <w:ilvl w:val="1"/>
          <w:numId w:val="100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trudności adaptacyjnych związanych z różnicami kulturowymi lub ze zmianą środowiska edukacyjnego, w tym związanych z wcześniejszym kształceniem za granicą</w:t>
      </w:r>
      <w:r>
        <w:rPr>
          <w:rFonts w:ascii="Times New Roman" w:hAnsi="Times New Roman" w:cs="Times New Roman"/>
        </w:rPr>
        <w:t>.</w:t>
      </w:r>
    </w:p>
    <w:p w:rsidR="00321AB5" w:rsidRPr="00271732" w:rsidRDefault="00052816" w:rsidP="00321AB5">
      <w:pPr>
        <w:tabs>
          <w:tab w:val="left" w:pos="-120"/>
          <w:tab w:val="num" w:pos="36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21AB5" w:rsidRPr="00271732">
        <w:rPr>
          <w:rFonts w:ascii="Times New Roman" w:hAnsi="Times New Roman" w:cs="Times New Roman"/>
        </w:rPr>
        <w:t>. Bezpośredni nadzór nad organizacją i świadczeniem pomocy psychologiczno- pedagogicznej sprawuje pedagog szkolny, który pełni jednocześnie funkcję koordynatora w zakresie organizacji wszelkich form pomocy.</w:t>
      </w:r>
    </w:p>
    <w:p w:rsidR="00321AB5" w:rsidRPr="00271732" w:rsidRDefault="00052816" w:rsidP="00321AB5">
      <w:pPr>
        <w:pStyle w:val="Akapitzlist"/>
        <w:tabs>
          <w:tab w:val="left" w:pos="-120"/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21AB5" w:rsidRPr="00271732">
        <w:rPr>
          <w:rFonts w:ascii="Times New Roman" w:hAnsi="Times New Roman" w:cs="Times New Roman"/>
        </w:rPr>
        <w:t xml:space="preserve">. Pomocy </w:t>
      </w:r>
      <w:proofErr w:type="spellStart"/>
      <w:r w:rsidR="00321AB5" w:rsidRPr="00271732">
        <w:rPr>
          <w:rFonts w:ascii="Times New Roman" w:hAnsi="Times New Roman" w:cs="Times New Roman"/>
        </w:rPr>
        <w:t>psychologiczno</w:t>
      </w:r>
      <w:proofErr w:type="spellEnd"/>
      <w:r w:rsidR="00447C41">
        <w:rPr>
          <w:rFonts w:ascii="Times New Roman" w:hAnsi="Times New Roman" w:cs="Times New Roman"/>
        </w:rPr>
        <w:t xml:space="preserve"> </w:t>
      </w:r>
      <w:r w:rsidR="00321AB5" w:rsidRPr="00271732">
        <w:rPr>
          <w:rFonts w:ascii="Times New Roman" w:hAnsi="Times New Roman" w:cs="Times New Roman"/>
        </w:rPr>
        <w:t>- pedagogicznej udzielają wszyscy nauczyciele</w:t>
      </w:r>
      <w:r w:rsidR="00321AB5">
        <w:rPr>
          <w:rFonts w:ascii="Times New Roman" w:hAnsi="Times New Roman" w:cs="Times New Roman"/>
        </w:rPr>
        <w:t>, wychowawcy                         i specjaliści</w:t>
      </w:r>
      <w:r w:rsidR="00321AB5" w:rsidRPr="00271732">
        <w:rPr>
          <w:rFonts w:ascii="Times New Roman" w:hAnsi="Times New Roman" w:cs="Times New Roman"/>
        </w:rPr>
        <w:t xml:space="preserve"> zatrudnieni w szkole. </w:t>
      </w:r>
    </w:p>
    <w:p w:rsidR="00321AB5" w:rsidRPr="00271732" w:rsidRDefault="00052816" w:rsidP="00321AB5">
      <w:pPr>
        <w:pStyle w:val="Akapitzlist"/>
        <w:tabs>
          <w:tab w:val="left" w:pos="-120"/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1AB5" w:rsidRPr="00271732">
        <w:rPr>
          <w:rFonts w:ascii="Times New Roman" w:hAnsi="Times New Roman" w:cs="Times New Roman"/>
        </w:rPr>
        <w:t>. Pomoc psychologiczno- pedagogiczna jest organizowana i udzielana we współpracy z:</w:t>
      </w:r>
    </w:p>
    <w:p w:rsidR="00321AB5" w:rsidRPr="00271732" w:rsidRDefault="00321AB5" w:rsidP="003D58FC">
      <w:pPr>
        <w:pStyle w:val="Akapitzlist"/>
        <w:numPr>
          <w:ilvl w:val="0"/>
          <w:numId w:val="125"/>
        </w:num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rodzicami ucznia</w:t>
      </w:r>
      <w:r>
        <w:rPr>
          <w:rFonts w:ascii="Times New Roman" w:hAnsi="Times New Roman" w:cs="Times New Roman"/>
        </w:rPr>
        <w:t>,</w:t>
      </w:r>
    </w:p>
    <w:p w:rsidR="00321AB5" w:rsidRDefault="00321AB5" w:rsidP="003D58FC">
      <w:pPr>
        <w:pStyle w:val="Akapitzlist"/>
        <w:numPr>
          <w:ilvl w:val="0"/>
          <w:numId w:val="125"/>
        </w:num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poradnią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271732">
        <w:rPr>
          <w:rFonts w:ascii="Times New Roman" w:hAnsi="Times New Roman" w:cs="Times New Roman"/>
        </w:rPr>
        <w:t xml:space="preserve"> pedagogiczną</w:t>
      </w:r>
      <w:r>
        <w:rPr>
          <w:rFonts w:ascii="Times New Roman" w:hAnsi="Times New Roman" w:cs="Times New Roman"/>
        </w:rPr>
        <w:t>,</w:t>
      </w:r>
    </w:p>
    <w:p w:rsidR="00321AB5" w:rsidRDefault="00321AB5" w:rsidP="003D58FC">
      <w:pPr>
        <w:pStyle w:val="Akapitzlist"/>
        <w:numPr>
          <w:ilvl w:val="0"/>
          <w:numId w:val="125"/>
        </w:num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placówką doskonalenia nauczycieli,</w:t>
      </w:r>
    </w:p>
    <w:p w:rsidR="00321AB5" w:rsidRPr="004F4A21" w:rsidRDefault="00321AB5" w:rsidP="003D58FC">
      <w:pPr>
        <w:pStyle w:val="Akapitzlist"/>
        <w:numPr>
          <w:ilvl w:val="0"/>
          <w:numId w:val="125"/>
        </w:num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innymi szkołami, przedszkolami i placówkami,</w:t>
      </w:r>
    </w:p>
    <w:p w:rsidR="00321AB5" w:rsidRPr="00271732" w:rsidRDefault="00321AB5" w:rsidP="003D58FC">
      <w:pPr>
        <w:pStyle w:val="Akapitzlist"/>
        <w:numPr>
          <w:ilvl w:val="0"/>
          <w:numId w:val="125"/>
        </w:num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instytucjami</w:t>
      </w:r>
      <w:r>
        <w:rPr>
          <w:rFonts w:ascii="Times New Roman" w:hAnsi="Times New Roman" w:cs="Times New Roman"/>
        </w:rPr>
        <w:t xml:space="preserve">, organizacjami i podmiotami </w:t>
      </w:r>
      <w:r w:rsidRPr="00271732">
        <w:rPr>
          <w:rFonts w:ascii="Times New Roman" w:hAnsi="Times New Roman" w:cs="Times New Roman"/>
        </w:rPr>
        <w:t>działającymi na rzecz rodziny</w:t>
      </w:r>
      <w:r>
        <w:rPr>
          <w:rFonts w:ascii="Times New Roman" w:hAnsi="Times New Roman" w:cs="Times New Roman"/>
        </w:rPr>
        <w:t>, dzieci                            i młodzieży</w:t>
      </w:r>
      <w:r w:rsidRPr="00271732">
        <w:rPr>
          <w:rFonts w:ascii="Times New Roman" w:hAnsi="Times New Roman" w:cs="Times New Roman"/>
        </w:rPr>
        <w:t>.</w:t>
      </w:r>
    </w:p>
    <w:p w:rsidR="00321AB5" w:rsidRPr="00271732" w:rsidRDefault="00052816" w:rsidP="00321AB5">
      <w:pPr>
        <w:pStyle w:val="Akapitzlist"/>
        <w:tabs>
          <w:tab w:val="left" w:pos="-120"/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21AB5" w:rsidRPr="00271732">
        <w:rPr>
          <w:rFonts w:ascii="Times New Roman" w:hAnsi="Times New Roman" w:cs="Times New Roman"/>
        </w:rPr>
        <w:t>. Z wnioskiem o udzielenie pomocy w formie ustnej lub pisemnej może wystąpić: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rodzic ucznia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,</w:t>
      </w:r>
    </w:p>
    <w:p w:rsidR="00321AB5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każdy nauczyciel </w:t>
      </w:r>
      <w:r>
        <w:rPr>
          <w:rFonts w:ascii="Times New Roman" w:hAnsi="Times New Roman" w:cs="Times New Roman"/>
        </w:rPr>
        <w:t xml:space="preserve"> i specjalista </w:t>
      </w:r>
      <w:r w:rsidRPr="00271732">
        <w:rPr>
          <w:rFonts w:ascii="Times New Roman" w:hAnsi="Times New Roman" w:cs="Times New Roman"/>
        </w:rPr>
        <w:t>prowadzący zajęcia z  uczniem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 i pedagog szkolny,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poradnia psychologiczno- pedagogiczna</w:t>
      </w:r>
      <w:r>
        <w:rPr>
          <w:rFonts w:ascii="Times New Roman" w:hAnsi="Times New Roman" w:cs="Times New Roman"/>
        </w:rPr>
        <w:t>,</w:t>
      </w:r>
    </w:p>
    <w:p w:rsidR="00321AB5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pielęgniarka szkolna</w:t>
      </w:r>
      <w:r>
        <w:rPr>
          <w:rFonts w:ascii="Times New Roman" w:hAnsi="Times New Roman" w:cs="Times New Roman"/>
        </w:rPr>
        <w:t>,</w:t>
      </w:r>
    </w:p>
    <w:p w:rsidR="00321AB5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nauczyciela,</w:t>
      </w:r>
    </w:p>
    <w:p w:rsidR="00321AB5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 edukacji romskiej,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socjalny,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asystent rodziny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pStyle w:val="Akapitzlist"/>
        <w:numPr>
          <w:ilvl w:val="0"/>
          <w:numId w:val="124"/>
        </w:numPr>
        <w:tabs>
          <w:tab w:val="left" w:pos="-12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organizacja pozarządowa, instytucja lub podmiot działający na rzecz rodziny, dzieci                     i młodzieży</w:t>
      </w:r>
      <w:r w:rsidRPr="00271732">
        <w:rPr>
          <w:rFonts w:ascii="Times New Roman" w:hAnsi="Times New Roman" w:cs="Times New Roman"/>
        </w:rPr>
        <w:t>.</w:t>
      </w:r>
    </w:p>
    <w:p w:rsidR="00321AB5" w:rsidRPr="001F66F3" w:rsidRDefault="00321AB5" w:rsidP="00321AB5">
      <w:pPr>
        <w:pStyle w:val="Akapitzlist"/>
        <w:tabs>
          <w:tab w:val="left" w:pos="-120"/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</w:t>
      </w:r>
      <w:r w:rsidR="00052816">
        <w:rPr>
          <w:rFonts w:ascii="Times New Roman" w:hAnsi="Times New Roman" w:cs="Times New Roman"/>
        </w:rPr>
        <w:t>1</w:t>
      </w:r>
      <w:r w:rsidRPr="00271732">
        <w:rPr>
          <w:rFonts w:ascii="Times New Roman" w:hAnsi="Times New Roman" w:cs="Times New Roman"/>
        </w:rPr>
        <w:t>. Wnioski o udzielenie pomocy składa się u wychowawcy oddziału, a w przypadku instytucji zewnętrznych do</w:t>
      </w:r>
      <w:r>
        <w:rPr>
          <w:rFonts w:ascii="Times New Roman" w:hAnsi="Times New Roman" w:cs="Times New Roman"/>
        </w:rPr>
        <w:t xml:space="preserve"> d</w:t>
      </w:r>
      <w:r w:rsidRPr="00271732">
        <w:rPr>
          <w:rFonts w:ascii="Times New Roman" w:hAnsi="Times New Roman" w:cs="Times New Roman"/>
        </w:rPr>
        <w:t>yrektora szkoły.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§12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1. Pomoc psychologiczno-pedagogiczna w szkole jest organizowana przez każdego nauczyciela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7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podczas</w:t>
      </w:r>
      <w:r w:rsidRPr="00271732">
        <w:rPr>
          <w:rFonts w:ascii="Times New Roman" w:hAnsi="Times New Roman"/>
          <w:sz w:val="24"/>
          <w:szCs w:val="24"/>
        </w:rPr>
        <w:t xml:space="preserve"> bieżącej pracy z uczniem polegającej na:</w:t>
      </w:r>
    </w:p>
    <w:p w:rsidR="00321AB5" w:rsidRDefault="00321A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rozpoznawaniu indywidualnych potrzeb rozwojowych i edukacyjnych oraz możliwości psychofizycznych uczniów,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71732">
        <w:rPr>
          <w:rFonts w:ascii="Times New Roman" w:hAnsi="Times New Roman"/>
          <w:sz w:val="24"/>
          <w:szCs w:val="24"/>
        </w:rPr>
        <w:t xml:space="preserve">dostosowaniu wymagań edukacyjnych </w:t>
      </w:r>
      <w:r>
        <w:rPr>
          <w:rFonts w:ascii="Times New Roman" w:hAnsi="Times New Roman"/>
          <w:sz w:val="24"/>
          <w:szCs w:val="24"/>
        </w:rPr>
        <w:t xml:space="preserve"> i warunków nauki </w:t>
      </w:r>
      <w:r w:rsidRPr="00271732">
        <w:rPr>
          <w:rFonts w:ascii="Times New Roman" w:hAnsi="Times New Roman"/>
          <w:sz w:val="24"/>
          <w:szCs w:val="24"/>
        </w:rPr>
        <w:t>do możliwości psychofizycznych ucznia i jego potrzeb</w:t>
      </w:r>
      <w:r>
        <w:rPr>
          <w:rFonts w:ascii="Times New Roman" w:hAnsi="Times New Roman"/>
          <w:sz w:val="24"/>
          <w:szCs w:val="24"/>
        </w:rPr>
        <w:t>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717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podejmowaniu działań sprzyjających rozwojowi kompetencji oraz potencjału uczniów, wskazywaniu różnych sposobów uczenia się,</w:t>
      </w:r>
    </w:p>
    <w:p w:rsidR="00321AB5" w:rsidRPr="00271732" w:rsidRDefault="00321AB5" w:rsidP="00321AB5">
      <w:pPr>
        <w:pStyle w:val="Bezodstpw"/>
        <w:tabs>
          <w:tab w:val="left" w:pos="0"/>
          <w:tab w:val="num" w:pos="1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1732">
        <w:rPr>
          <w:rFonts w:ascii="Times New Roman" w:hAnsi="Times New Roman"/>
          <w:sz w:val="24"/>
          <w:szCs w:val="24"/>
        </w:rPr>
        <w:t>) indywidualizacji pracy na zajęciach obowiązkowych i pozalekcyjnych</w:t>
      </w:r>
      <w:r>
        <w:rPr>
          <w:rFonts w:ascii="Times New Roman" w:hAnsi="Times New Roman"/>
          <w:sz w:val="24"/>
          <w:szCs w:val="24"/>
        </w:rPr>
        <w:t>,</w:t>
      </w:r>
    </w:p>
    <w:p w:rsidR="00321AB5" w:rsidRDefault="00321AB5" w:rsidP="00321AB5">
      <w:pPr>
        <w:pStyle w:val="Bezodstpw"/>
        <w:tabs>
          <w:tab w:val="left" w:pos="0"/>
          <w:tab w:val="num" w:pos="1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717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określeniu mocnych stron, predyspozycji, zainteresowań i uzdolnień uczniów,</w:t>
      </w:r>
    </w:p>
    <w:p w:rsidR="00321AB5" w:rsidRDefault="00321AB5" w:rsidP="00321AB5">
      <w:pPr>
        <w:pStyle w:val="Bezodstpw"/>
        <w:tabs>
          <w:tab w:val="left" w:pos="0"/>
          <w:tab w:val="num" w:pos="1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rozpoznawaniu przyczyn niepowodzeń edukacyjnych lub trudności w funkcjonowaniu, w tym barier i ograniczeń utrudniających uczestnictwo w życiu szkoły,</w:t>
      </w:r>
    </w:p>
    <w:p w:rsidR="00321AB5" w:rsidRDefault="00321AB5" w:rsidP="00321AB5">
      <w:pPr>
        <w:pStyle w:val="Bezodstpw"/>
        <w:tabs>
          <w:tab w:val="left" w:pos="0"/>
          <w:tab w:val="num" w:pos="1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współpracy z poradnią,</w:t>
      </w:r>
    </w:p>
    <w:p w:rsidR="00321AB5" w:rsidRDefault="00321AB5" w:rsidP="00321AB5">
      <w:pPr>
        <w:pStyle w:val="Bezodstpw"/>
        <w:tabs>
          <w:tab w:val="left" w:pos="0"/>
          <w:tab w:val="num" w:pos="1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prowadzeniu obserwacji pedagogicznej celem rozpoznania trudności w uczeniu się oraz ryzyka wystąpienia specyficznych trudności w uczeniu się bądź szczególnych uzdolnień,</w:t>
      </w:r>
    </w:p>
    <w:p w:rsidR="00321AB5" w:rsidRPr="00271732" w:rsidRDefault="00321AB5" w:rsidP="00321AB5">
      <w:pPr>
        <w:pStyle w:val="Bezodstpw"/>
        <w:tabs>
          <w:tab w:val="left" w:pos="0"/>
          <w:tab w:val="num" w:pos="1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wspomaganiu uczniów w wyborze kierunku kształcenia i zawodu.</w:t>
      </w:r>
    </w:p>
    <w:p w:rsidR="00321AB5" w:rsidRPr="00271732" w:rsidRDefault="00321AB5" w:rsidP="00321AB5">
      <w:pPr>
        <w:tabs>
          <w:tab w:val="left" w:pos="-120"/>
          <w:tab w:val="num" w:pos="2862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eastAsia="Calibri" w:hAnsi="Times New Roman" w:cs="Times New Roman"/>
          <w:lang w:eastAsia="ar-SA"/>
        </w:rPr>
        <w:t xml:space="preserve">2. </w:t>
      </w:r>
      <w:r>
        <w:rPr>
          <w:rFonts w:ascii="Times New Roman" w:hAnsi="Times New Roman" w:cs="Times New Roman"/>
        </w:rPr>
        <w:t>Do zadań pedagoga i psychologa szkolnego należy: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prowadzenie badań i działań diagnostycznych uczniów w zakresie indywidualnych potrzeb rozwojowych i edukacyjnych, określenia mocnych stron, predyspozycji, zainteresowań, przyczyn niepowodzeń edukacyjnych, barier i ograniczeń utrudniających funkcjonowanie ucznia w życiu szkoły,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diagnozowanie sytuacji wychowawczych w szkole,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udzielanie uczniom pomocy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pedagogicznej,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podejmowanie działań z zakresu profilaktyki uzależnień i innych problemów dzieci                         </w:t>
      </w:r>
      <w:r w:rsidR="00244DB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i młodzieży,</w:t>
      </w:r>
    </w:p>
    <w:p w:rsidR="00321AB5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 xml:space="preserve">5) </w:t>
      </w:r>
      <w:r>
        <w:rPr>
          <w:rFonts w:ascii="Times New Roman" w:hAnsi="Times New Roman" w:cs="Times New Roman"/>
        </w:rPr>
        <w:t>minimalizowanie skutków zaburzeń rozwojowych, zapobieganie zaburzeniom zachowania, inicjowanie różnych form pomocy,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inicjowanie i prowadzenie działań mediacyjnych i interwencyjnych w sytuacjach kryzysowych,</w:t>
      </w:r>
    </w:p>
    <w:p w:rsidR="00321AB5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7173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pomoc rodzicom i nauczycielom w rozpoznawaniu i rozwijaniu indywidualnych możliwości uczniów,</w:t>
      </w:r>
    </w:p>
    <w:p w:rsidR="00321AB5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wspieranie nauczycieli i wychowawców w zakresie głębszego poznawania możliwości uczniów i udzielania pomocy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pedagogicznej.</w:t>
      </w:r>
    </w:p>
    <w:p w:rsidR="00447C41" w:rsidRDefault="00447C41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 zadań pedagoga specjalnego należy w szczególności:</w:t>
      </w:r>
    </w:p>
    <w:p w:rsidR="00447C41" w:rsidRPr="00447C41" w:rsidRDefault="00447C41" w:rsidP="00447C4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47C41">
        <w:rPr>
          <w:rFonts w:ascii="Times New Roman" w:hAnsi="Times New Roman" w:cs="Times New Roman"/>
        </w:rPr>
        <w:t xml:space="preserve">1) </w:t>
      </w:r>
      <w:r w:rsidRPr="00447C41">
        <w:rPr>
          <w:rFonts w:ascii="Times New Roman" w:hAnsi="Times New Roman" w:cs="Times New Roman"/>
          <w:color w:val="000000"/>
        </w:rPr>
        <w:t xml:space="preserve">podejmowanie działań w zakresie zapewnienia aktywnego i pełnego uczestnictwa uczniów </w:t>
      </w:r>
      <w:r w:rsidR="00183EDF">
        <w:rPr>
          <w:rFonts w:ascii="Times New Roman" w:hAnsi="Times New Roman" w:cs="Times New Roman"/>
          <w:color w:val="000000"/>
        </w:rPr>
        <w:t xml:space="preserve">                     </w:t>
      </w:r>
      <w:r w:rsidRPr="00447C41">
        <w:rPr>
          <w:rFonts w:ascii="Times New Roman" w:hAnsi="Times New Roman" w:cs="Times New Roman"/>
          <w:color w:val="000000"/>
        </w:rPr>
        <w:t>w życiu przedszkola, szkoły i placówki oraz dostępności osobom ze szczególnymi potrzebami</w:t>
      </w:r>
      <w:r w:rsidR="00183EDF">
        <w:rPr>
          <w:rFonts w:ascii="Times New Roman" w:hAnsi="Times New Roman" w:cs="Times New Roman"/>
          <w:color w:val="000000"/>
        </w:rPr>
        <w:t>,</w:t>
      </w:r>
    </w:p>
    <w:p w:rsidR="00447C41" w:rsidRPr="00183EDF" w:rsidRDefault="00183EDF" w:rsidP="00183E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="00447C41" w:rsidRPr="00183EDF">
        <w:rPr>
          <w:rFonts w:ascii="Times New Roman" w:hAnsi="Times New Roman" w:cs="Times New Roman"/>
          <w:color w:val="000000"/>
        </w:rPr>
        <w:t>rozpoznawanie indywidualnych potrzeb rozwojowych i edukacyjnych oraz możliwości psychofizycznych uczniów w celu określenia mocnych stron, predyspozycji, zainteresowań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="00447C41" w:rsidRPr="00183EDF">
        <w:rPr>
          <w:rFonts w:ascii="Times New Roman" w:hAnsi="Times New Roman" w:cs="Times New Roman"/>
          <w:color w:val="000000"/>
        </w:rPr>
        <w:t xml:space="preserve"> i uzdolnień uczniów oraz przyczyn niepowodzeń edukacyjnych lub trudności w funkcjonowaniu uczniów, w tym barier i ograniczeń utrudniających funkcjonowanie ucznia i jego uczestnictwo</w:t>
      </w:r>
      <w:r>
        <w:rPr>
          <w:rFonts w:ascii="Times New Roman" w:hAnsi="Times New Roman" w:cs="Times New Roman"/>
          <w:color w:val="000000"/>
        </w:rPr>
        <w:t xml:space="preserve">                   </w:t>
      </w:r>
      <w:r w:rsidR="00447C41" w:rsidRPr="00183EDF">
        <w:rPr>
          <w:rFonts w:ascii="Times New Roman" w:hAnsi="Times New Roman" w:cs="Times New Roman"/>
          <w:color w:val="000000"/>
        </w:rPr>
        <w:t xml:space="preserve"> w życiu szkoły i placówki, </w:t>
      </w:r>
    </w:p>
    <w:p w:rsidR="00447C41" w:rsidRPr="00183EDF" w:rsidRDefault="00183EDF" w:rsidP="00183E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="00447C41" w:rsidRPr="00183EDF">
        <w:rPr>
          <w:rFonts w:ascii="Times New Roman" w:hAnsi="Times New Roman" w:cs="Times New Roman"/>
          <w:color w:val="000000"/>
        </w:rPr>
        <w:t>rozwiązywanie problemów dydaktycznych i wychowawczych uczniów,</w:t>
      </w:r>
    </w:p>
    <w:p w:rsidR="00447C41" w:rsidRPr="00183EDF" w:rsidRDefault="00183EDF" w:rsidP="00183E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4)</w:t>
      </w:r>
      <w:r w:rsidR="00447C41" w:rsidRPr="00183EDF">
        <w:rPr>
          <w:rFonts w:ascii="Times New Roman" w:hAnsi="Times New Roman" w:cs="Times New Roman"/>
          <w:color w:val="000000"/>
        </w:rPr>
        <w:t xml:space="preserve">w przypadku uczniów objętych kształceniem specjalnym, współpracę z zespołem </w:t>
      </w:r>
      <w:r w:rsidR="00447C41" w:rsidRPr="00183EDF">
        <w:rPr>
          <w:rFonts w:ascii="Times New Roman" w:hAnsi="Times New Roman" w:cs="Times New Roman"/>
        </w:rPr>
        <w:t>nauczycieli</w:t>
      </w:r>
      <w:r>
        <w:rPr>
          <w:rFonts w:ascii="Times New Roman" w:hAnsi="Times New Roman" w:cs="Times New Roman"/>
        </w:rPr>
        <w:t xml:space="preserve">                  </w:t>
      </w:r>
      <w:r w:rsidR="00447C41" w:rsidRPr="00183EDF">
        <w:rPr>
          <w:rFonts w:ascii="Times New Roman" w:hAnsi="Times New Roman" w:cs="Times New Roman"/>
        </w:rPr>
        <w:t xml:space="preserve"> i specjalistów, prowadzących zajęcia z uczniem, a w przypadku młodzieżowych ośrodków wychowawczych, młodzieżowych ośrodków socjoterapii, specjalnych ośrodków szkolno-wychowawczych, specjalnych ośrodków wychowawczych oraz ośrodków rewalidacyjno-wychowawczych – także wychowawcami grup wychowawczych prowadzących zajęcia </w:t>
      </w:r>
      <w:r>
        <w:rPr>
          <w:rFonts w:ascii="Times New Roman" w:hAnsi="Times New Roman" w:cs="Times New Roman"/>
        </w:rPr>
        <w:t xml:space="preserve">                                   z </w:t>
      </w:r>
      <w:r w:rsidR="00447C41" w:rsidRPr="00183EDF">
        <w:rPr>
          <w:rFonts w:ascii="Times New Roman" w:hAnsi="Times New Roman" w:cs="Times New Roman"/>
        </w:rPr>
        <w:t xml:space="preserve">wychowankiem w tym ośrodku </w:t>
      </w:r>
      <w:r w:rsidR="00447C41" w:rsidRPr="00183EDF">
        <w:rPr>
          <w:rFonts w:ascii="Times New Roman" w:hAnsi="Times New Roman" w:cs="Times New Roman"/>
          <w:color w:val="000000"/>
        </w:rPr>
        <w:t>w zakresie zapewnienia im odpowiedniej do potrzeb pomocy psychologiczno-pedagogicznej,</w:t>
      </w:r>
    </w:p>
    <w:p w:rsidR="00183EDF" w:rsidRDefault="00183EDF" w:rsidP="00183EDF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</w:t>
      </w:r>
      <w:r w:rsidR="00447C41" w:rsidRPr="00183EDF">
        <w:rPr>
          <w:rFonts w:ascii="Times New Roman" w:hAnsi="Times New Roman" w:cs="Times New Roman"/>
          <w:color w:val="000000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</w:t>
      </w:r>
      <w:r>
        <w:rPr>
          <w:rFonts w:ascii="Times New Roman" w:hAnsi="Times New Roman" w:cs="Times New Roman"/>
          <w:color w:val="000000"/>
        </w:rPr>
        <w:t>,</w:t>
      </w:r>
    </w:p>
    <w:p w:rsidR="00183EDF" w:rsidRPr="00183EDF" w:rsidRDefault="00183EDF" w:rsidP="00183E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83EDF">
        <w:rPr>
          <w:rFonts w:ascii="Times New Roman" w:hAnsi="Times New Roman" w:cs="Times New Roman"/>
          <w:color w:val="000000"/>
        </w:rPr>
        <w:t>6) rozpoznawani</w:t>
      </w:r>
      <w:r>
        <w:rPr>
          <w:rFonts w:ascii="Times New Roman" w:hAnsi="Times New Roman" w:cs="Times New Roman"/>
          <w:color w:val="000000"/>
        </w:rPr>
        <w:t>e</w:t>
      </w:r>
      <w:r w:rsidRPr="00183EDF">
        <w:rPr>
          <w:rFonts w:ascii="Times New Roman" w:hAnsi="Times New Roman" w:cs="Times New Roman"/>
          <w:color w:val="000000"/>
        </w:rPr>
        <w:t xml:space="preserve"> przyczyn niepowodzeń edukacyjnych uczniów lub trudności w ich funkcjonowaniu, w tym barier i ograniczeń, utrudniających funkcjonowanie ucznia </w:t>
      </w:r>
      <w:r w:rsidRPr="00183EDF">
        <w:rPr>
          <w:rFonts w:ascii="Times New Roman" w:hAnsi="Times New Roman" w:cs="Times New Roman"/>
          <w:color w:val="000000"/>
        </w:rPr>
        <w:br/>
        <w:t>i jego uczestnictwo w życiu szkoły,</w:t>
      </w:r>
    </w:p>
    <w:p w:rsidR="00183EDF" w:rsidRPr="00183EDF" w:rsidRDefault="00183EDF" w:rsidP="00183E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r w:rsidRPr="00183EDF">
        <w:rPr>
          <w:rFonts w:ascii="Times New Roman" w:hAnsi="Times New Roman" w:cs="Times New Roman"/>
          <w:color w:val="000000"/>
        </w:rPr>
        <w:t>udzielani</w:t>
      </w:r>
      <w:r>
        <w:rPr>
          <w:rFonts w:ascii="Times New Roman" w:hAnsi="Times New Roman" w:cs="Times New Roman"/>
          <w:color w:val="000000"/>
        </w:rPr>
        <w:t xml:space="preserve">e </w:t>
      </w:r>
      <w:r w:rsidRPr="00183EDF">
        <w:rPr>
          <w:rFonts w:ascii="Times New Roman" w:hAnsi="Times New Roman" w:cs="Times New Roman"/>
          <w:color w:val="000000"/>
        </w:rPr>
        <w:t>pomocy psychologiczno-pedagogicznej w bezpośredniej pracy z  uczniem,</w:t>
      </w:r>
    </w:p>
    <w:p w:rsidR="00183EDF" w:rsidRPr="00183EDF" w:rsidRDefault="00183EDF" w:rsidP="00183E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r w:rsidRPr="00183EDF">
        <w:rPr>
          <w:rFonts w:ascii="Times New Roman" w:hAnsi="Times New Roman" w:cs="Times New Roman"/>
          <w:color w:val="000000"/>
        </w:rPr>
        <w:t>dostosowani</w:t>
      </w:r>
      <w:r>
        <w:rPr>
          <w:rFonts w:ascii="Times New Roman" w:hAnsi="Times New Roman" w:cs="Times New Roman"/>
          <w:color w:val="000000"/>
        </w:rPr>
        <w:t>e</w:t>
      </w:r>
      <w:r w:rsidRPr="00183EDF">
        <w:rPr>
          <w:rFonts w:ascii="Times New Roman" w:hAnsi="Times New Roman" w:cs="Times New Roman"/>
          <w:color w:val="000000"/>
        </w:rPr>
        <w:t xml:space="preserve"> sposobów i metod pracy do możliwości psychofizycznych ucznia,</w:t>
      </w:r>
    </w:p>
    <w:p w:rsidR="00183EDF" w:rsidRPr="00183EDF" w:rsidRDefault="00183EDF" w:rsidP="00183ED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9) wsparcie nauczycie</w:t>
      </w:r>
      <w:r w:rsidR="00052816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i w  </w:t>
      </w:r>
      <w:r w:rsidRPr="00183EDF">
        <w:rPr>
          <w:rFonts w:ascii="Times New Roman" w:hAnsi="Times New Roman" w:cs="Times New Roman"/>
          <w:color w:val="000000"/>
        </w:rPr>
        <w:t>dob</w:t>
      </w:r>
      <w:r>
        <w:rPr>
          <w:rFonts w:ascii="Times New Roman" w:hAnsi="Times New Roman" w:cs="Times New Roman"/>
          <w:color w:val="000000"/>
        </w:rPr>
        <w:t>orze</w:t>
      </w:r>
      <w:r w:rsidRPr="00183EDF">
        <w:rPr>
          <w:rFonts w:ascii="Times New Roman" w:hAnsi="Times New Roman" w:cs="Times New Roman"/>
          <w:color w:val="000000"/>
        </w:rPr>
        <w:t xml:space="preserve"> metod, form kształcenia i środków dydaktycznych do potrzeb uczniów</w:t>
      </w:r>
      <w:r>
        <w:rPr>
          <w:rFonts w:ascii="Times New Roman" w:hAnsi="Times New Roman" w:cs="Times New Roman"/>
          <w:color w:val="000000"/>
        </w:rPr>
        <w:t>,</w:t>
      </w:r>
      <w:r w:rsidRPr="00183ED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10) udzielanie</w:t>
      </w:r>
      <w:r w:rsidRPr="00183EDF">
        <w:rPr>
          <w:rFonts w:ascii="Times New Roman" w:hAnsi="Times New Roman" w:cs="Times New Roman"/>
          <w:color w:val="000000"/>
        </w:rPr>
        <w:t xml:space="preserve"> pomocy psychologiczno-pedagogicznej rodzicom uczniów i nauczycielom</w:t>
      </w:r>
      <w:r>
        <w:rPr>
          <w:rFonts w:ascii="Times New Roman" w:hAnsi="Times New Roman" w:cs="Times New Roman"/>
          <w:color w:val="000000"/>
        </w:rPr>
        <w:t>,</w:t>
      </w:r>
    </w:p>
    <w:p w:rsidR="00447C41" w:rsidRPr="00183EDF" w:rsidRDefault="00183EDF" w:rsidP="00183EDF">
      <w:pPr>
        <w:spacing w:after="12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11) </w:t>
      </w:r>
      <w:r w:rsidRPr="00183EDF">
        <w:rPr>
          <w:rFonts w:ascii="Times New Roman" w:hAnsi="Times New Roman" w:cs="Times New Roman"/>
          <w:color w:val="000000"/>
        </w:rPr>
        <w:t>podejmow</w:t>
      </w:r>
      <w:r>
        <w:rPr>
          <w:rFonts w:ascii="Times New Roman" w:hAnsi="Times New Roman" w:cs="Times New Roman"/>
          <w:color w:val="000000"/>
        </w:rPr>
        <w:t>anie</w:t>
      </w:r>
      <w:r w:rsidRPr="00183EDF">
        <w:rPr>
          <w:rFonts w:ascii="Times New Roman" w:hAnsi="Times New Roman" w:cs="Times New Roman"/>
          <w:color w:val="000000"/>
        </w:rPr>
        <w:t>, w zależności od potrzeb, współprac</w:t>
      </w:r>
      <w:r>
        <w:rPr>
          <w:rFonts w:ascii="Times New Roman" w:hAnsi="Times New Roman" w:cs="Times New Roman"/>
          <w:color w:val="000000"/>
        </w:rPr>
        <w:t>y</w:t>
      </w:r>
      <w:r w:rsidRPr="00183EDF">
        <w:rPr>
          <w:rFonts w:ascii="Times New Roman" w:hAnsi="Times New Roman" w:cs="Times New Roman"/>
          <w:color w:val="000000"/>
        </w:rPr>
        <w:t xml:space="preserve"> z instytucjami i podmiotami odpowiedzialnymi za wspieranie ucznia i jego rodziny oraz inicjującymi objęcie ucznia pomocą psychologiczno-pedagogiczną. </w:t>
      </w:r>
    </w:p>
    <w:p w:rsidR="00321AB5" w:rsidRDefault="00183EDF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1AB5">
        <w:rPr>
          <w:rFonts w:ascii="Times New Roman" w:hAnsi="Times New Roman" w:cs="Times New Roman"/>
        </w:rPr>
        <w:t>.</w:t>
      </w:r>
      <w:r w:rsidR="00321AB5" w:rsidRPr="001921F4">
        <w:rPr>
          <w:rFonts w:ascii="Times New Roman" w:hAnsi="Times New Roman" w:cs="Times New Roman"/>
        </w:rPr>
        <w:t>Do zadań logopedy szkolnego należy: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diagnozowanie logopedyczne, w tym prowadzenie badań przesiewowych celem ustalenia stanu mowy oraz poziomu rozwoju językowego uczniów,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prowadzenie zajęć logopedycznych dla uczniów, porad i konsultacji dla rodziców i nauczycieli,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podejmowanie działań profilaktycznych zapobiegających powstawaniu zaburzeń komunikacji językowej we współpracy z rodzicami uczniów,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wspieranie nauczycieli, wychowawców i specjalistów w zakresie głębszego poznawania możliwości uczniów i udzielania im pomocy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pedagogicznej.</w:t>
      </w:r>
    </w:p>
    <w:p w:rsidR="00183EDF" w:rsidRDefault="007701AF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3EDF">
        <w:rPr>
          <w:rFonts w:ascii="Times New Roman" w:hAnsi="Times New Roman" w:cs="Times New Roman"/>
        </w:rPr>
        <w:t>.Do zadań nauczyciela współorganizującego kształcenie należy w szczególności:</w:t>
      </w:r>
    </w:p>
    <w:p w:rsidR="00B42C19" w:rsidRPr="00B42C19" w:rsidRDefault="00B42C19" w:rsidP="00B42C19">
      <w:p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1) </w:t>
      </w:r>
      <w:r w:rsidRPr="00B42C19">
        <w:rPr>
          <w:rFonts w:ascii="Times New Roman" w:hAnsi="Times New Roman" w:cs="Times New Roman"/>
        </w:rPr>
        <w:t>diagnozowanie (we współpracy z pedagogiem i psychologiem) potrzeb i ocenianie możliwości ucznia</w:t>
      </w:r>
      <w:r>
        <w:rPr>
          <w:rFonts w:ascii="Times New Roman" w:hAnsi="Times New Roman" w:cs="Times New Roman"/>
        </w:rPr>
        <w:t>,</w:t>
      </w:r>
    </w:p>
    <w:p w:rsidR="00B42C19" w:rsidRPr="00B42C19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B42C19">
        <w:rPr>
          <w:rFonts w:ascii="Times New Roman" w:hAnsi="Times New Roman" w:cs="Times New Roman"/>
        </w:rPr>
        <w:t>prowadzenie działań zmierzających do integracji i bezpiecznego funkcjonowania ucznia niepełnosprawnego w społeczności szkolnej</w:t>
      </w:r>
      <w:r>
        <w:rPr>
          <w:rFonts w:ascii="Times New Roman" w:hAnsi="Times New Roman" w:cs="Times New Roman"/>
        </w:rPr>
        <w:t>,</w:t>
      </w:r>
    </w:p>
    <w:p w:rsidR="00B42C19" w:rsidRPr="005F25C2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5F25C2">
        <w:rPr>
          <w:rFonts w:ascii="Times New Roman" w:hAnsi="Times New Roman" w:cs="Times New Roman"/>
        </w:rPr>
        <w:t>w trakcie zajęć edukacyjnych opiekowanie się uczniami niepełnosprawnymi, przygotowanie wraz             z nauczycielem prowadzącym kart pracy dostosowanych do  potrzeb i możliwości dziecka niepełnosprawnego</w:t>
      </w:r>
      <w:r>
        <w:rPr>
          <w:rFonts w:ascii="Times New Roman" w:hAnsi="Times New Roman" w:cs="Times New Roman"/>
        </w:rPr>
        <w:t>,</w:t>
      </w:r>
    </w:p>
    <w:p w:rsidR="00B42C19" w:rsidRPr="005F25C2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5F25C2">
        <w:rPr>
          <w:rFonts w:ascii="Times New Roman" w:hAnsi="Times New Roman" w:cs="Times New Roman"/>
        </w:rPr>
        <w:t xml:space="preserve">przygotowanie modyfikacji programów dla ucznia niepełnosprawnego lub wybór programu odpowiedniego dla niepełnosprawności ze szkolnego zestawu </w:t>
      </w:r>
      <w:r>
        <w:rPr>
          <w:rFonts w:ascii="Times New Roman" w:hAnsi="Times New Roman" w:cs="Times New Roman"/>
        </w:rPr>
        <w:t>p</w:t>
      </w:r>
      <w:r w:rsidRPr="005F25C2">
        <w:rPr>
          <w:rFonts w:ascii="Times New Roman" w:hAnsi="Times New Roman" w:cs="Times New Roman"/>
        </w:rPr>
        <w:t xml:space="preserve">rogramów </w:t>
      </w:r>
      <w:r>
        <w:rPr>
          <w:rFonts w:ascii="Times New Roman" w:hAnsi="Times New Roman" w:cs="Times New Roman"/>
        </w:rPr>
        <w:t>n</w:t>
      </w:r>
      <w:r w:rsidRPr="005F25C2">
        <w:rPr>
          <w:rFonts w:ascii="Times New Roman" w:hAnsi="Times New Roman" w:cs="Times New Roman"/>
        </w:rPr>
        <w:t>auczania</w:t>
      </w:r>
      <w:r>
        <w:rPr>
          <w:rFonts w:ascii="Times New Roman" w:hAnsi="Times New Roman" w:cs="Times New Roman"/>
        </w:rPr>
        <w:t>,</w:t>
      </w:r>
    </w:p>
    <w:p w:rsidR="00B42C19" w:rsidRPr="005F25C2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5F25C2">
        <w:rPr>
          <w:rFonts w:ascii="Times New Roman" w:hAnsi="Times New Roman" w:cs="Times New Roman"/>
        </w:rPr>
        <w:t>troska o elementy wspólne w nauczaniu różnych przedmiotów przy jednoczesnym wspomaganiu rozwoju indywidualnego dziecka niepełnosprawnego</w:t>
      </w:r>
      <w:r>
        <w:rPr>
          <w:rFonts w:ascii="Times New Roman" w:hAnsi="Times New Roman" w:cs="Times New Roman"/>
        </w:rPr>
        <w:t xml:space="preserve"> </w:t>
      </w:r>
      <w:r w:rsidRPr="005F25C2">
        <w:rPr>
          <w:rFonts w:ascii="Times New Roman" w:hAnsi="Times New Roman" w:cs="Times New Roman"/>
        </w:rPr>
        <w:t>- opracowanie programu indywidualnego dostosowanego do możliwości dziecka niepełnosprawnego oraz odpowiedzialności za postępy                w nauce dziecka</w:t>
      </w:r>
      <w:r>
        <w:rPr>
          <w:rFonts w:ascii="Times New Roman" w:hAnsi="Times New Roman" w:cs="Times New Roman"/>
        </w:rPr>
        <w:t>,</w:t>
      </w:r>
    </w:p>
    <w:p w:rsidR="00B42C19" w:rsidRPr="005F25C2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5F25C2">
        <w:rPr>
          <w:rFonts w:ascii="Times New Roman" w:hAnsi="Times New Roman" w:cs="Times New Roman"/>
        </w:rPr>
        <w:t>wspieranie rodziny ucznia w zadaniach wychowawczych i opiekuńczych</w:t>
      </w:r>
      <w:r>
        <w:rPr>
          <w:rFonts w:ascii="Times New Roman" w:hAnsi="Times New Roman" w:cs="Times New Roman"/>
        </w:rPr>
        <w:t>,</w:t>
      </w:r>
    </w:p>
    <w:p w:rsidR="00B42C19" w:rsidRPr="005F25C2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5F25C2">
        <w:rPr>
          <w:rFonts w:ascii="Times New Roman" w:hAnsi="Times New Roman" w:cs="Times New Roman"/>
        </w:rPr>
        <w:t>systematyczne informowanie rodziców o postępach i wynikach w nauce i zachowaniu ich dzieci</w:t>
      </w:r>
      <w:r>
        <w:rPr>
          <w:rFonts w:ascii="Times New Roman" w:hAnsi="Times New Roman" w:cs="Times New Roman"/>
        </w:rPr>
        <w:t>,</w:t>
      </w:r>
    </w:p>
    <w:p w:rsidR="00B42C19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5F25C2">
        <w:rPr>
          <w:rFonts w:ascii="Times New Roman" w:hAnsi="Times New Roman" w:cs="Times New Roman"/>
        </w:rPr>
        <w:t xml:space="preserve">kształtowanie samodzielności, odporności emocjonalnej, samoakceptacji i uspołecznienie dzieci  </w:t>
      </w:r>
      <w:r>
        <w:rPr>
          <w:rFonts w:ascii="Times New Roman" w:hAnsi="Times New Roman" w:cs="Times New Roman"/>
        </w:rPr>
        <w:t xml:space="preserve">   </w:t>
      </w:r>
      <w:r w:rsidRPr="005F25C2">
        <w:rPr>
          <w:rFonts w:ascii="Times New Roman" w:hAnsi="Times New Roman" w:cs="Times New Roman"/>
        </w:rPr>
        <w:t xml:space="preserve"> z niepełnosprawnościami</w:t>
      </w:r>
      <w:r>
        <w:rPr>
          <w:rFonts w:ascii="Times New Roman" w:hAnsi="Times New Roman" w:cs="Times New Roman"/>
        </w:rPr>
        <w:t>,</w:t>
      </w:r>
    </w:p>
    <w:p w:rsidR="00B42C19" w:rsidRPr="00B42C19" w:rsidRDefault="00B42C19" w:rsidP="00B42C19">
      <w:pPr>
        <w:pStyle w:val="Akapitzlist"/>
        <w:numPr>
          <w:ilvl w:val="0"/>
          <w:numId w:val="22"/>
        </w:numPr>
        <w:tabs>
          <w:tab w:val="left" w:pos="1050"/>
        </w:tabs>
        <w:spacing w:after="160" w:line="360" w:lineRule="auto"/>
        <w:ind w:right="-651"/>
        <w:jc w:val="both"/>
        <w:rPr>
          <w:rFonts w:ascii="Times New Roman" w:hAnsi="Times New Roman" w:cs="Times New Roman"/>
        </w:rPr>
      </w:pPr>
      <w:r w:rsidRPr="00231654">
        <w:rPr>
          <w:rFonts w:ascii="Times New Roman" w:hAnsi="Times New Roman" w:cs="Times New Roman"/>
        </w:rPr>
        <w:t>stworzenie uczniom niepełnosprawnym możliwości i warunków do przeżycia sukcesu.</w:t>
      </w:r>
    </w:p>
    <w:p w:rsidR="00321AB5" w:rsidRDefault="007701AF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21AB5">
        <w:rPr>
          <w:rFonts w:ascii="Times New Roman" w:hAnsi="Times New Roman" w:cs="Times New Roman"/>
        </w:rPr>
        <w:t xml:space="preserve">. Do zadań doradcy zawodowego należy: 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prowadzenie zajęć związanych z wyborem kierunku kształcenia i  zawodu z uwzględnieniem rozpoznanych mocnych stron, predyspozycji i uzdolnień uczniów,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współpraca z innymi nauczycielami w tworzeniu i zapewnieniu ciągłości działań w zakresie zajęć związanych z wyborem kierunku kształcenia i zawodu,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wspieranie nauczycieli, wychowawców i specjalistów w udzielaniu pomocy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</w:t>
      </w:r>
      <w:r w:rsidR="00B42C19">
        <w:rPr>
          <w:rFonts w:ascii="Times New Roman" w:hAnsi="Times New Roman" w:cs="Times New Roman"/>
        </w:rPr>
        <w:t>,</w:t>
      </w:r>
    </w:p>
    <w:p w:rsidR="00B42C19" w:rsidRDefault="00B42C19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2" w:name="_Hlk130913129"/>
      <w:r>
        <w:rPr>
          <w:rFonts w:ascii="Times New Roman" w:hAnsi="Times New Roman" w:cs="Times New Roman"/>
        </w:rPr>
        <w:t>) opracowanie we współpracy z innymi nauczycielami, w tym wychowawcami opiekującymi się oddziałami, psychologiem, pedagogiem, program doradztwa zawodowego oraz koordynuje jego realizację,</w:t>
      </w:r>
    </w:p>
    <w:bookmarkEnd w:id="2"/>
    <w:p w:rsidR="00B42C19" w:rsidRDefault="00B42C19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3" w:name="_Hlk130913243"/>
      <w:r>
        <w:rPr>
          <w:rFonts w:ascii="Times New Roman" w:hAnsi="Times New Roman" w:cs="Times New Roman"/>
        </w:rPr>
        <w:t>) koordynuje działalność</w:t>
      </w:r>
      <w:r w:rsidR="00FD3CE7">
        <w:rPr>
          <w:rFonts w:ascii="Times New Roman" w:hAnsi="Times New Roman" w:cs="Times New Roman"/>
        </w:rPr>
        <w:t xml:space="preserve"> </w:t>
      </w:r>
      <w:proofErr w:type="spellStart"/>
      <w:r w:rsidR="00FD3CE7">
        <w:rPr>
          <w:rFonts w:ascii="Times New Roman" w:hAnsi="Times New Roman" w:cs="Times New Roman"/>
        </w:rPr>
        <w:t>informacyjno</w:t>
      </w:r>
      <w:proofErr w:type="spellEnd"/>
      <w:r w:rsidR="00FD3CE7">
        <w:rPr>
          <w:rFonts w:ascii="Times New Roman" w:hAnsi="Times New Roman" w:cs="Times New Roman"/>
        </w:rPr>
        <w:t xml:space="preserve"> – doradczą realizowaną przez szkołę, w tym gromadzenie, aktualizowanie i udostępnianie informacji edukacyjnych i zawodowych właściwych do danego poziomu kształcenia,</w:t>
      </w:r>
    </w:p>
    <w:bookmarkEnd w:id="3"/>
    <w:p w:rsidR="00FD3CE7" w:rsidRDefault="00FD3CE7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bookmarkStart w:id="4" w:name="_Hlk130913390"/>
      <w:r>
        <w:rPr>
          <w:rFonts w:ascii="Times New Roman" w:hAnsi="Times New Roman" w:cs="Times New Roman"/>
        </w:rPr>
        <w:t>współpraca z :</w:t>
      </w:r>
      <w:bookmarkEnd w:id="4"/>
    </w:p>
    <w:p w:rsidR="00FD3CE7" w:rsidRDefault="00FD3CE7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bookmarkStart w:id="5" w:name="_Hlk130913307"/>
      <w:r>
        <w:rPr>
          <w:rFonts w:ascii="Times New Roman" w:hAnsi="Times New Roman" w:cs="Times New Roman"/>
        </w:rPr>
        <w:t xml:space="preserve">a) poradnią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pedagogiczną,</w:t>
      </w:r>
    </w:p>
    <w:p w:rsidR="00FD3CE7" w:rsidRDefault="00FD3CE7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organem prowadzącym,</w:t>
      </w:r>
    </w:p>
    <w:p w:rsidR="00FD3CE7" w:rsidRDefault="00FD3CE7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urzędem pracy,</w:t>
      </w:r>
    </w:p>
    <w:p w:rsidR="00FD3CE7" w:rsidRDefault="00FD3CE7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placówkami kształcenia ustawicznego oraz centrami kształcenia zawodowego, umożliwiające uzyskanie i uzupełnienie wiedzy, umiejętności i kwalifikacji zawodowych,</w:t>
      </w:r>
    </w:p>
    <w:p w:rsidR="00FD3CE7" w:rsidRDefault="00FD3CE7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szkołami ponadpodstawowymi oraz wyższymi.</w:t>
      </w:r>
    </w:p>
    <w:bookmarkEnd w:id="5"/>
    <w:p w:rsidR="00321AB5" w:rsidRDefault="00052816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21AB5">
        <w:rPr>
          <w:rFonts w:ascii="Times New Roman" w:hAnsi="Times New Roman" w:cs="Times New Roman"/>
        </w:rPr>
        <w:t>. Do zadań terapeuty pedagogicznego należy:</w:t>
      </w:r>
    </w:p>
    <w:p w:rsidR="00321AB5" w:rsidRDefault="00321AB5" w:rsidP="00321AB5">
      <w:pPr>
        <w:tabs>
          <w:tab w:val="left" w:pos="-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prowadzenie badań diagnostycznych uczniów z zaburzeniami i odchyleniami rozwojowymi lub specyficznymi trudnościami w uczeniu się,</w:t>
      </w:r>
    </w:p>
    <w:p w:rsidR="00321AB5" w:rsidRDefault="00321AB5" w:rsidP="00321AB5">
      <w:pPr>
        <w:tabs>
          <w:tab w:val="left" w:pos="-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rozpoznawanie przyczyn utrudniających uczniom aktywne i pełne uczestnictwo w życiu szkoły,</w:t>
      </w:r>
    </w:p>
    <w:p w:rsidR="00321AB5" w:rsidRDefault="00321AB5" w:rsidP="00321AB5">
      <w:pPr>
        <w:tabs>
          <w:tab w:val="left" w:pos="-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prowadzenie zajęć </w:t>
      </w:r>
      <w:proofErr w:type="spellStart"/>
      <w:r>
        <w:rPr>
          <w:rFonts w:ascii="Times New Roman" w:hAnsi="Times New Roman" w:cs="Times New Roman"/>
        </w:rPr>
        <w:t>korekcyjno</w:t>
      </w:r>
      <w:proofErr w:type="spellEnd"/>
      <w:r>
        <w:rPr>
          <w:rFonts w:ascii="Times New Roman" w:hAnsi="Times New Roman" w:cs="Times New Roman"/>
        </w:rPr>
        <w:t xml:space="preserve"> – kompensacyjnych oraz innych o charakterze terapeutycznym,</w:t>
      </w:r>
    </w:p>
    <w:p w:rsidR="00321AB5" w:rsidRDefault="00321AB5" w:rsidP="00321AB5">
      <w:pPr>
        <w:tabs>
          <w:tab w:val="left" w:pos="-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podejmowanie działań profilaktycznych zapobiegających niepowodzeniom edukacyjnym uczniów, we współpracy z rodzicami,</w:t>
      </w:r>
    </w:p>
    <w:p w:rsidR="00321AB5" w:rsidRPr="001921F4" w:rsidRDefault="00321AB5" w:rsidP="00321AB5">
      <w:pPr>
        <w:tabs>
          <w:tab w:val="left" w:pos="-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wspieranie nauczycieli i wychowawców w zakresie głębszego poznawania możliwości uczniów i udzielania im pomocy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pedagogicznej.</w:t>
      </w:r>
    </w:p>
    <w:p w:rsidR="00321AB5" w:rsidRPr="00271732" w:rsidRDefault="00052816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21AB5">
        <w:rPr>
          <w:rFonts w:ascii="Times New Roman" w:hAnsi="Times New Roman" w:cs="Times New Roman"/>
        </w:rPr>
        <w:t xml:space="preserve">. </w:t>
      </w:r>
      <w:r w:rsidR="00321AB5" w:rsidRPr="00271732">
        <w:rPr>
          <w:rFonts w:ascii="Times New Roman" w:hAnsi="Times New Roman" w:cs="Times New Roman"/>
        </w:rPr>
        <w:t>W celu realizacji podstawowych funkcji i zadań</w:t>
      </w:r>
      <w:r w:rsidR="00321AB5">
        <w:rPr>
          <w:rFonts w:ascii="Times New Roman" w:hAnsi="Times New Roman" w:cs="Times New Roman"/>
        </w:rPr>
        <w:t xml:space="preserve"> oraz dla </w:t>
      </w:r>
      <w:r w:rsidR="00321AB5" w:rsidRPr="00271732">
        <w:rPr>
          <w:rFonts w:ascii="Times New Roman" w:hAnsi="Times New Roman" w:cs="Times New Roman"/>
        </w:rPr>
        <w:t>zapewnienia prawidłowego rozwoju uczniów</w:t>
      </w:r>
      <w:r w:rsidR="00321AB5">
        <w:rPr>
          <w:rFonts w:ascii="Times New Roman" w:hAnsi="Times New Roman" w:cs="Times New Roman"/>
        </w:rPr>
        <w:t xml:space="preserve"> szkoła</w:t>
      </w:r>
      <w:r w:rsidR="00321AB5" w:rsidRPr="00271732">
        <w:rPr>
          <w:rFonts w:ascii="Times New Roman" w:hAnsi="Times New Roman" w:cs="Times New Roman"/>
        </w:rPr>
        <w:t xml:space="preserve"> współpracuje z poradni</w:t>
      </w:r>
      <w:r w:rsidR="00321AB5">
        <w:rPr>
          <w:rFonts w:ascii="Times New Roman" w:hAnsi="Times New Roman" w:cs="Times New Roman"/>
        </w:rPr>
        <w:t>ą</w:t>
      </w:r>
      <w:r w:rsidR="00321AB5" w:rsidRPr="00271732">
        <w:rPr>
          <w:rFonts w:ascii="Times New Roman" w:hAnsi="Times New Roman" w:cs="Times New Roman"/>
        </w:rPr>
        <w:t xml:space="preserve"> psychologiczno- pedagogicznymi oraz innymi organizacjami świadczącymi pomoc dzieciom i rodzicom w oparciu</w:t>
      </w:r>
      <w:r w:rsidR="00321AB5">
        <w:rPr>
          <w:rFonts w:ascii="Times New Roman" w:hAnsi="Times New Roman" w:cs="Times New Roman"/>
        </w:rPr>
        <w:t xml:space="preserve"> </w:t>
      </w:r>
      <w:r w:rsidR="00321AB5" w:rsidRPr="00271732">
        <w:rPr>
          <w:rFonts w:ascii="Times New Roman" w:hAnsi="Times New Roman" w:cs="Times New Roman"/>
        </w:rPr>
        <w:t>o obowiązujące w tym zakresie przepisy prawa</w:t>
      </w:r>
      <w:r w:rsidR="00321AB5">
        <w:rPr>
          <w:rFonts w:ascii="Times New Roman" w:hAnsi="Times New Roman" w:cs="Times New Roman"/>
        </w:rPr>
        <w:t>, indywidualne ustalenia oraz oczekiwania osób wymagających pomocy.</w:t>
      </w:r>
    </w:p>
    <w:p w:rsidR="00321AB5" w:rsidRPr="00271732" w:rsidRDefault="005D04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321AB5" w:rsidRPr="00271732">
        <w:rPr>
          <w:rFonts w:ascii="Times New Roman" w:hAnsi="Times New Roman" w:cs="Times New Roman"/>
        </w:rPr>
        <w:t>. Współpraca z poradnią psychologiczno- pedagogiczną oraz innymi instytucjami świadczącymi specjalistyczną pomoc dzieciom i rodzicom polega na: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1) zasięganiu opinii pracowników poradni w sprawach uczniów z trudnościami </w:t>
      </w:r>
      <w:r>
        <w:rPr>
          <w:rFonts w:ascii="Times New Roman" w:hAnsi="Times New Roman" w:cs="Times New Roman"/>
        </w:rPr>
        <w:t xml:space="preserve">                     </w:t>
      </w:r>
      <w:r w:rsidR="00F4342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Pr="0027173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 xml:space="preserve">nauce </w:t>
      </w:r>
      <w:r>
        <w:rPr>
          <w:rFonts w:ascii="Times New Roman" w:hAnsi="Times New Roman" w:cs="Times New Roman"/>
        </w:rPr>
        <w:t xml:space="preserve"> i problemami emocjonalnymi,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organizowaniu spotkań z pracownikam</w:t>
      </w:r>
      <w:r>
        <w:rPr>
          <w:rFonts w:ascii="Times New Roman" w:hAnsi="Times New Roman" w:cs="Times New Roman"/>
        </w:rPr>
        <w:t>i poradni na tematy wychowawcze,</w:t>
      </w:r>
    </w:p>
    <w:p w:rsidR="00321AB5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3) typowaniu uczniów na badania specjalistyczne w przychodniach zdrowia.</w:t>
      </w:r>
    </w:p>
    <w:p w:rsidR="00321AB5" w:rsidRDefault="005D04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21AB5" w:rsidRPr="00271732">
        <w:rPr>
          <w:rFonts w:ascii="Times New Roman" w:hAnsi="Times New Roman" w:cs="Times New Roman"/>
        </w:rPr>
        <w:t>. Dokumentację, o której mowa w pkt. 4, gromadzi wychowawca klasy, do której uczęszcza uczeń oraz pedagog szkolny.</w:t>
      </w:r>
    </w:p>
    <w:p w:rsidR="00321AB5" w:rsidRPr="00271732" w:rsidRDefault="005D04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21AB5">
        <w:rPr>
          <w:rFonts w:ascii="Times New Roman" w:hAnsi="Times New Roman" w:cs="Times New Roman"/>
        </w:rPr>
        <w:t xml:space="preserve">. Organizację pomocy </w:t>
      </w:r>
      <w:proofErr w:type="spellStart"/>
      <w:r w:rsidR="00321AB5">
        <w:rPr>
          <w:rFonts w:ascii="Times New Roman" w:hAnsi="Times New Roman" w:cs="Times New Roman"/>
        </w:rPr>
        <w:t>psychologiczno</w:t>
      </w:r>
      <w:proofErr w:type="spellEnd"/>
      <w:r w:rsidR="00321AB5">
        <w:rPr>
          <w:rFonts w:ascii="Times New Roman" w:hAnsi="Times New Roman" w:cs="Times New Roman"/>
        </w:rPr>
        <w:t xml:space="preserve"> – pedagogicznej szczegółowo określa Procedura Organizowania Pomocy </w:t>
      </w:r>
      <w:proofErr w:type="spellStart"/>
      <w:r w:rsidR="00321AB5">
        <w:rPr>
          <w:rFonts w:ascii="Times New Roman" w:hAnsi="Times New Roman" w:cs="Times New Roman"/>
        </w:rPr>
        <w:t>Psychologiczno</w:t>
      </w:r>
      <w:proofErr w:type="spellEnd"/>
      <w:r w:rsidR="00321AB5">
        <w:rPr>
          <w:rFonts w:ascii="Times New Roman" w:hAnsi="Times New Roman" w:cs="Times New Roman"/>
        </w:rPr>
        <w:t xml:space="preserve"> – pedagogicznej w Szkole Podstawowej nr 2 im. Ludwika Kobieli w Chybiu wraz z załącznikami.</w:t>
      </w: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pStyle w:val="Akapitzlist"/>
        <w:tabs>
          <w:tab w:val="left" w:pos="-12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§13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6"/>
          <w:szCs w:val="26"/>
        </w:rPr>
      </w:pPr>
    </w:p>
    <w:p w:rsidR="00321AB5" w:rsidRPr="00271732" w:rsidRDefault="00321AB5" w:rsidP="00321AB5">
      <w:pPr>
        <w:spacing w:line="360" w:lineRule="auto"/>
        <w:ind w:right="-1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>1. Oddziałem opiekuje się nauczyciel wychowawca, który w celu zapewnienia ciągłości i skuteczności pracy wychowawczej, powinien pełnić te funkcję w ciągu całego etapu edukacyjnego.</w:t>
      </w:r>
    </w:p>
    <w:p w:rsidR="00321AB5" w:rsidRPr="00271732" w:rsidRDefault="00321AB5" w:rsidP="00321AB5">
      <w:pPr>
        <w:spacing w:line="360" w:lineRule="auto"/>
        <w:ind w:right="-1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>2. Formy spełniania zadań nauczyciela wychowawcy powinny b</w:t>
      </w:r>
      <w:r>
        <w:rPr>
          <w:rFonts w:ascii="Times New Roman" w:hAnsi="Times New Roman" w:cs="Times New Roman"/>
          <w:color w:val="000000"/>
        </w:rPr>
        <w:t>yć dostosowane do wieku uczniów</w:t>
      </w:r>
      <w:r w:rsidRPr="00271732">
        <w:rPr>
          <w:rFonts w:ascii="Times New Roman" w:hAnsi="Times New Roman" w:cs="Times New Roman"/>
          <w:color w:val="000000"/>
        </w:rPr>
        <w:t xml:space="preserve"> ich potrzeb oraz warunków środowiskowych szkoły.</w:t>
      </w:r>
    </w:p>
    <w:p w:rsidR="00321AB5" w:rsidRPr="00271732" w:rsidRDefault="00321AB5" w:rsidP="00321AB5">
      <w:pPr>
        <w:spacing w:line="360" w:lineRule="auto"/>
        <w:ind w:right="-1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>3. Nauczyciel wychowawca klasy w oparciu o szkolny program wychowania oprac</w:t>
      </w:r>
      <w:r>
        <w:rPr>
          <w:rFonts w:ascii="Times New Roman" w:hAnsi="Times New Roman" w:cs="Times New Roman"/>
          <w:color w:val="000000"/>
        </w:rPr>
        <w:t>owuje program wychowawczy klasy</w:t>
      </w:r>
      <w:r w:rsidRPr="00271732">
        <w:rPr>
          <w:rFonts w:ascii="Times New Roman" w:hAnsi="Times New Roman" w:cs="Times New Roman"/>
          <w:color w:val="000000"/>
        </w:rPr>
        <w:t xml:space="preserve"> na podstawie, którego organizuje proces wychowania, a w szczególności: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tworzy warunki do rozwoju uczniów, przygotowan</w:t>
      </w:r>
      <w:r>
        <w:rPr>
          <w:rFonts w:ascii="Times New Roman" w:hAnsi="Times New Roman" w:cs="Times New Roman"/>
          <w:color w:val="000000"/>
        </w:rPr>
        <w:t>ia do życia w zespole, rodzinie</w:t>
      </w:r>
      <w:r w:rsidRPr="00271732">
        <w:rPr>
          <w:rFonts w:ascii="Times New Roman" w:hAnsi="Times New Roman" w:cs="Times New Roman"/>
          <w:color w:val="000000"/>
        </w:rPr>
        <w:t xml:space="preserve"> społeczeń</w:t>
      </w:r>
      <w:r>
        <w:rPr>
          <w:rFonts w:ascii="Times New Roman" w:hAnsi="Times New Roman" w:cs="Times New Roman"/>
          <w:color w:val="000000"/>
        </w:rPr>
        <w:t>stwie,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diagnozuje warunki życia i nauki wychowanków oraz ich potrzeby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edukacyjno</w:t>
      </w:r>
      <w:proofErr w:type="spellEnd"/>
      <w:r>
        <w:rPr>
          <w:rFonts w:ascii="Times New Roman" w:hAnsi="Times New Roman" w:cs="Times New Roman"/>
          <w:color w:val="000000"/>
        </w:rPr>
        <w:t xml:space="preserve"> – wychowawcze,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rozwiązuje ewentualne konflikty w zespole, a także między wych</w:t>
      </w:r>
      <w:r>
        <w:rPr>
          <w:rFonts w:ascii="Times New Roman" w:hAnsi="Times New Roman" w:cs="Times New Roman"/>
          <w:color w:val="000000"/>
        </w:rPr>
        <w:t>owankami a społecznością szkoły,</w:t>
      </w:r>
    </w:p>
    <w:p w:rsidR="00321AB5" w:rsidRPr="000B35E0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podejmuje działania mające na celu rozwijanie umiejętności przygotowujących uczniów do współpracy w grupie i  samorządności,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współdziała z pedagogiem i nauczycielami uczącymi w klasie, koordynuje ich działania wychowawcze, organizuje indywidualną opiekę nad uczniami z trudnościam</w:t>
      </w:r>
      <w:r>
        <w:rPr>
          <w:rFonts w:ascii="Times New Roman" w:hAnsi="Times New Roman" w:cs="Times New Roman"/>
          <w:color w:val="000000"/>
        </w:rPr>
        <w:t>i oraz uczniom niepełnosprawnym,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lastRenderedPageBreak/>
        <w:t>ściśle współpracuje z rodzicami wychowanków, których informuje o wynikach nauczania i problemach w zakresie kształcenia i wychowania, włącza rodziców w programowe i organizacyjne sprawy klasy, których finansowanie po</w:t>
      </w:r>
      <w:r>
        <w:rPr>
          <w:rFonts w:ascii="Times New Roman" w:hAnsi="Times New Roman" w:cs="Times New Roman"/>
          <w:color w:val="000000"/>
        </w:rPr>
        <w:t>wierza klasowej radzie rodziców,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współdziała z innymi instytucjami opiekuńczymi w celu uzyskania wszechstronnej pomocy dla swoich wychowank</w:t>
      </w:r>
      <w:r>
        <w:rPr>
          <w:rFonts w:ascii="Times New Roman" w:hAnsi="Times New Roman" w:cs="Times New Roman"/>
          <w:color w:val="000000"/>
        </w:rPr>
        <w:t>ów i doradztwa dla ich rodziców,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prawidłowo prowadzi dokumentację klasy i każdego ucznia obejmującą dziennik elektroniczny, ar</w:t>
      </w:r>
      <w:r>
        <w:rPr>
          <w:rFonts w:ascii="Times New Roman" w:hAnsi="Times New Roman" w:cs="Times New Roman"/>
          <w:color w:val="000000"/>
        </w:rPr>
        <w:t xml:space="preserve">kusze ocen i świadectwa szkolne, dzienniki zajęć dodatkowych oraz dokumentację </w:t>
      </w:r>
      <w:proofErr w:type="spellStart"/>
      <w:r>
        <w:rPr>
          <w:rFonts w:ascii="Times New Roman" w:hAnsi="Times New Roman" w:cs="Times New Roman"/>
          <w:color w:val="000000"/>
        </w:rPr>
        <w:t>psychologiczno</w:t>
      </w:r>
      <w:proofErr w:type="spellEnd"/>
      <w:r>
        <w:rPr>
          <w:rFonts w:ascii="Times New Roman" w:hAnsi="Times New Roman" w:cs="Times New Roman"/>
          <w:color w:val="000000"/>
        </w:rPr>
        <w:t xml:space="preserve"> – pedagogiczną,</w:t>
      </w:r>
    </w:p>
    <w:p w:rsidR="00321AB5" w:rsidRPr="00271732" w:rsidRDefault="00321AB5" w:rsidP="003D58FC">
      <w:pPr>
        <w:numPr>
          <w:ilvl w:val="0"/>
          <w:numId w:val="9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realizuje zadania określone w Wewnątrzszkolnym Systemie Oceniania.</w:t>
      </w:r>
    </w:p>
    <w:p w:rsidR="00321AB5" w:rsidRPr="00271732" w:rsidRDefault="00321AB5" w:rsidP="00321AB5">
      <w:pPr>
        <w:spacing w:line="360" w:lineRule="auto"/>
        <w:ind w:right="-2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4. W uzasadnionych przypadkach rodzice i uczniowie mogą</w:t>
      </w:r>
      <w:r>
        <w:rPr>
          <w:rFonts w:ascii="Times New Roman" w:hAnsi="Times New Roman" w:cs="Times New Roman"/>
          <w:color w:val="000000"/>
        </w:rPr>
        <w:t xml:space="preserve"> wnioskować do dyrektora szkoły</w:t>
      </w:r>
      <w:r w:rsidRPr="00271732">
        <w:rPr>
          <w:rFonts w:ascii="Times New Roman" w:hAnsi="Times New Roman" w:cs="Times New Roman"/>
          <w:color w:val="000000"/>
        </w:rPr>
        <w:t xml:space="preserve"> który rozpatruje wniosek w ciągu 14 dni, w sprawie zmiany wychowawcy poprzez Radę Rodziców i Samorząd Uczniowski.</w:t>
      </w: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C33BFF" w:rsidRDefault="00C33BFF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C33BFF" w:rsidRPr="00271732" w:rsidRDefault="00C33BFF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5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Organy szkoły i ich zadania.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 14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1. Organami szkoły są:</w:t>
      </w:r>
    </w:p>
    <w:p w:rsidR="00321AB5" w:rsidRPr="00271732" w:rsidRDefault="00321AB5" w:rsidP="003D58FC">
      <w:pPr>
        <w:pStyle w:val="Tekstblokowy1"/>
        <w:numPr>
          <w:ilvl w:val="0"/>
          <w:numId w:val="85"/>
        </w:numPr>
        <w:tabs>
          <w:tab w:val="clear" w:pos="709"/>
          <w:tab w:val="left" w:pos="720"/>
        </w:tabs>
        <w:spacing w:line="360" w:lineRule="auto"/>
        <w:ind w:right="-1" w:hanging="10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Dyrektor s</w:t>
      </w:r>
      <w:r>
        <w:rPr>
          <w:color w:val="auto"/>
          <w:sz w:val="24"/>
          <w:szCs w:val="24"/>
        </w:rPr>
        <w:t>zkoły,</w:t>
      </w:r>
    </w:p>
    <w:p w:rsidR="00321AB5" w:rsidRPr="00271732" w:rsidRDefault="00321AB5" w:rsidP="003D58FC">
      <w:pPr>
        <w:pStyle w:val="Tekstblokowy1"/>
        <w:numPr>
          <w:ilvl w:val="0"/>
          <w:numId w:val="85"/>
        </w:numPr>
        <w:tabs>
          <w:tab w:val="clear" w:pos="709"/>
          <w:tab w:val="left" w:pos="720"/>
        </w:tabs>
        <w:spacing w:line="360" w:lineRule="auto"/>
        <w:ind w:right="-1" w:hanging="10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Rada P</w:t>
      </w:r>
      <w:r>
        <w:rPr>
          <w:color w:val="auto"/>
          <w:sz w:val="24"/>
          <w:szCs w:val="24"/>
        </w:rPr>
        <w:t>edagogiczna,</w:t>
      </w:r>
    </w:p>
    <w:p w:rsidR="00321AB5" w:rsidRPr="00271732" w:rsidRDefault="00321AB5" w:rsidP="003D58FC">
      <w:pPr>
        <w:pStyle w:val="Tekstblokowy1"/>
        <w:numPr>
          <w:ilvl w:val="0"/>
          <w:numId w:val="85"/>
        </w:numPr>
        <w:tabs>
          <w:tab w:val="clear" w:pos="709"/>
          <w:tab w:val="left" w:pos="720"/>
        </w:tabs>
        <w:spacing w:line="360" w:lineRule="auto"/>
        <w:ind w:right="-1" w:hanging="10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Rada R</w:t>
      </w:r>
      <w:r>
        <w:rPr>
          <w:color w:val="auto"/>
          <w:sz w:val="24"/>
          <w:szCs w:val="24"/>
        </w:rPr>
        <w:t>odziców,</w:t>
      </w:r>
    </w:p>
    <w:p w:rsidR="00321AB5" w:rsidRPr="00271732" w:rsidRDefault="00321AB5" w:rsidP="003D58FC">
      <w:pPr>
        <w:pStyle w:val="Tekstblokowy1"/>
        <w:numPr>
          <w:ilvl w:val="0"/>
          <w:numId w:val="85"/>
        </w:numPr>
        <w:tabs>
          <w:tab w:val="clear" w:pos="709"/>
          <w:tab w:val="left" w:pos="720"/>
        </w:tabs>
        <w:spacing w:line="360" w:lineRule="auto"/>
        <w:ind w:right="-1" w:hanging="10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Samorząd Uczniowski.</w:t>
      </w:r>
    </w:p>
    <w:p w:rsidR="00321AB5" w:rsidRPr="00271732" w:rsidRDefault="00321AB5" w:rsidP="00321AB5">
      <w:pPr>
        <w:pStyle w:val="Tekstblokowy1"/>
        <w:spacing w:line="360" w:lineRule="auto"/>
        <w:ind w:left="144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bCs/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§ 15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Cs/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1. Dyrektor szkoły jest kierownikiem zakładu pracy dla zatrudnionych w niej nauczycieli i pracowników niebędących nauczycielami.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2. W zakresie </w:t>
      </w:r>
      <w:r>
        <w:rPr>
          <w:color w:val="auto"/>
          <w:sz w:val="24"/>
          <w:szCs w:val="24"/>
        </w:rPr>
        <w:t>pracy nauczycieli oraz ogólnym d</w:t>
      </w:r>
      <w:r w:rsidRPr="00271732">
        <w:rPr>
          <w:color w:val="auto"/>
          <w:sz w:val="24"/>
          <w:szCs w:val="24"/>
        </w:rPr>
        <w:t>yrektor: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kieruje szkołą i jest jej przedstawicielem na zewnątrz;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 xml:space="preserve">dysponuje środkami określonymi w planie finansowym szkoły lub placówki i ponosi odpowiedzialność </w:t>
      </w:r>
      <w:r>
        <w:rPr>
          <w:color w:val="auto"/>
          <w:sz w:val="24"/>
          <w:szCs w:val="24"/>
        </w:rPr>
        <w:t>za ich prawidłowe wykorzystanie,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jest przełożony</w:t>
      </w:r>
      <w:r>
        <w:rPr>
          <w:color w:val="auto"/>
          <w:sz w:val="24"/>
          <w:szCs w:val="24"/>
        </w:rPr>
        <w:t>m wszystkich pracowników szkoły,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jest przewodniczącym rady peda</w:t>
      </w:r>
      <w:r>
        <w:rPr>
          <w:color w:val="auto"/>
          <w:sz w:val="24"/>
          <w:szCs w:val="24"/>
        </w:rPr>
        <w:t>gogicznej,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sprawuje opiekę nad dziećmi i młodzieżą uczącą się w szkole oraz stwarza warunki harmonijnego rozwoju psychofizycznego poprzez</w:t>
      </w:r>
      <w:r>
        <w:rPr>
          <w:color w:val="auto"/>
          <w:sz w:val="24"/>
          <w:szCs w:val="24"/>
        </w:rPr>
        <w:t xml:space="preserve"> aktywne działania prozdrowotne,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odpowiada za właściwa orga</w:t>
      </w:r>
      <w:r>
        <w:rPr>
          <w:color w:val="auto"/>
          <w:sz w:val="24"/>
          <w:szCs w:val="24"/>
        </w:rPr>
        <w:t>nizację i przebieg sprawdzianu ósmoklasisty,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organizuje pomoc </w:t>
      </w:r>
      <w:proofErr w:type="spellStart"/>
      <w:r w:rsidRPr="00271732">
        <w:rPr>
          <w:color w:val="auto"/>
          <w:sz w:val="24"/>
          <w:szCs w:val="24"/>
        </w:rPr>
        <w:t>psychologiczno</w:t>
      </w:r>
      <w:proofErr w:type="spellEnd"/>
      <w:r w:rsidRPr="00271732">
        <w:rPr>
          <w:color w:val="auto"/>
          <w:sz w:val="24"/>
          <w:szCs w:val="24"/>
        </w:rPr>
        <w:t xml:space="preserve"> –</w:t>
      </w:r>
      <w:r>
        <w:rPr>
          <w:color w:val="auto"/>
          <w:sz w:val="24"/>
          <w:szCs w:val="24"/>
        </w:rPr>
        <w:t xml:space="preserve"> pedagogiczną na terenie szkoły,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jest odpowiedzialny za poziom d</w:t>
      </w:r>
      <w:r>
        <w:rPr>
          <w:color w:val="auto"/>
          <w:sz w:val="24"/>
          <w:szCs w:val="24"/>
        </w:rPr>
        <w:t>ydaktyczny i wychowawczy szkoły,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realizuje zadania zgodnie</w:t>
      </w:r>
      <w:r>
        <w:rPr>
          <w:color w:val="auto"/>
          <w:sz w:val="24"/>
          <w:szCs w:val="24"/>
        </w:rPr>
        <w:t xml:space="preserve"> z uchwałami rady pedagogicznej,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realizuje zadania zgodnie z zarządzenia</w:t>
      </w:r>
      <w:r>
        <w:rPr>
          <w:color w:val="auto"/>
          <w:sz w:val="24"/>
          <w:szCs w:val="24"/>
        </w:rPr>
        <w:t>mi organów nadzorujących szkołę,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tworzy warunki do rozwijania samorządnej i samodziel</w:t>
      </w:r>
      <w:r>
        <w:rPr>
          <w:color w:val="auto"/>
          <w:sz w:val="24"/>
          <w:szCs w:val="24"/>
        </w:rPr>
        <w:t>nej pracy uczniów i wychowanków,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określa w kalendarzu szkoły, w porozumieniu z Radą Rodziców sytuacje, w których przebywanie na terenie szkoły wym</w:t>
      </w:r>
      <w:r>
        <w:rPr>
          <w:color w:val="auto"/>
          <w:sz w:val="24"/>
          <w:szCs w:val="24"/>
        </w:rPr>
        <w:t>aga noszenia jednolitego stroju,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zapewnia nauczycielom pomoc w realizacji zadań</w:t>
      </w:r>
      <w:r>
        <w:rPr>
          <w:color w:val="auto"/>
          <w:sz w:val="24"/>
          <w:szCs w:val="24"/>
        </w:rPr>
        <w:t>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zapewnia pomoc przy doskonaleniu zawodowym nauczycieli, oraz współdziała ze szkołami wyższymi i zakładami kształcenia nauczycieli w org</w:t>
      </w:r>
      <w:r>
        <w:rPr>
          <w:color w:val="auto"/>
          <w:sz w:val="24"/>
          <w:szCs w:val="24"/>
        </w:rPr>
        <w:t>anizacji praktyk pedagogicznych,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zapewnia warunki do organizacji zadań dydaktycznych i opiekuńczo-wychowawc</w:t>
      </w:r>
      <w:r>
        <w:rPr>
          <w:color w:val="auto"/>
          <w:sz w:val="24"/>
          <w:szCs w:val="24"/>
        </w:rPr>
        <w:t>zych,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sprawuje nadzór pedagogiczny w tym prawidłową realizację zadań w zakr</w:t>
      </w:r>
      <w:r>
        <w:rPr>
          <w:color w:val="auto"/>
          <w:sz w:val="24"/>
          <w:szCs w:val="24"/>
        </w:rPr>
        <w:t>esie przestrzegania praw ucznia,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dokonuje oceny pr</w:t>
      </w:r>
      <w:r>
        <w:rPr>
          <w:color w:val="auto"/>
          <w:sz w:val="24"/>
          <w:szCs w:val="24"/>
        </w:rPr>
        <w:t>acy nauczycieli,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przeprowadza czynności związane z awansem zawodowym nauczycieli zgod</w:t>
      </w:r>
      <w:r>
        <w:rPr>
          <w:color w:val="auto"/>
          <w:sz w:val="24"/>
          <w:szCs w:val="24"/>
        </w:rPr>
        <w:t>nie z wewnątrzszkolna procedurą,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odpowiada za prawidłowa realizację procedur składania rozpatrywania skarg i wniosków oraz informuje w tym zakresie uczniów, rodziców i nau</w:t>
      </w:r>
      <w:r>
        <w:rPr>
          <w:color w:val="auto"/>
          <w:sz w:val="24"/>
          <w:szCs w:val="24"/>
        </w:rPr>
        <w:t>czycieli,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wyznacza wychowawców klas,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podejmuje działania organizacyjne umożliwiające obrót używanymi podręcznikami na terenie szkoł</w:t>
      </w:r>
      <w:r>
        <w:rPr>
          <w:color w:val="auto"/>
          <w:sz w:val="24"/>
          <w:szCs w:val="24"/>
        </w:rPr>
        <w:t>y,</w:t>
      </w:r>
    </w:p>
    <w:p w:rsidR="00321AB5" w:rsidRPr="00271732" w:rsidRDefault="00321AB5" w:rsidP="003D58FC">
      <w:pPr>
        <w:pStyle w:val="Tekstblokowy1"/>
        <w:numPr>
          <w:ilvl w:val="0"/>
          <w:numId w:val="74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 zasięgnięciu opinii rady pedagogicznej dopuszcza do realizacji w danym roku szkolnym program wychowania i programy nauc</w:t>
      </w:r>
      <w:r>
        <w:rPr>
          <w:color w:val="auto"/>
          <w:sz w:val="24"/>
          <w:szCs w:val="24"/>
        </w:rPr>
        <w:t>zania,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23) ustala na podstawie propozycji zespołów nauczycieli oraz w przypadku braku porozumienia w zespole nauczycieli, po zasięgnięciu opinii rady pedagogicznej i rady rodziców:</w:t>
      </w:r>
    </w:p>
    <w:p w:rsidR="00321AB5" w:rsidRPr="00271732" w:rsidRDefault="00321AB5" w:rsidP="00321AB5">
      <w:pPr>
        <w:pStyle w:val="Tekstblokowy1"/>
        <w:tabs>
          <w:tab w:val="left" w:pos="720"/>
          <w:tab w:val="left" w:pos="993"/>
        </w:tabs>
        <w:spacing w:line="360" w:lineRule="auto"/>
        <w:ind w:left="993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a) zestaw podręczników lub materiałów edukacyjnych obowiązujący we wszystkich klasach, przez co najmniej trzy lata szkolne,</w:t>
      </w:r>
    </w:p>
    <w:p w:rsidR="00321AB5" w:rsidRPr="00271732" w:rsidRDefault="00321AB5" w:rsidP="00321AB5">
      <w:pPr>
        <w:pStyle w:val="Tekstblokowy1"/>
        <w:tabs>
          <w:tab w:val="left" w:pos="720"/>
          <w:tab w:val="left" w:pos="993"/>
        </w:tabs>
        <w:spacing w:line="360" w:lineRule="auto"/>
        <w:ind w:left="993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b) materiały ćwiczeniowe obowiązujące w poszczególnyc</w:t>
      </w:r>
      <w:r>
        <w:rPr>
          <w:color w:val="auto"/>
          <w:sz w:val="24"/>
          <w:szCs w:val="24"/>
        </w:rPr>
        <w:t>h klasach w danym roku szkolnym,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   24) stwarza warunki do działania w szkole: wolontariuszy stowarzyszeń i innych organizacji, </w:t>
      </w:r>
      <w:r>
        <w:rPr>
          <w:color w:val="auto"/>
          <w:sz w:val="24"/>
          <w:szCs w:val="24"/>
        </w:rPr>
        <w:t xml:space="preserve">    </w:t>
      </w:r>
      <w:r w:rsidRPr="00271732">
        <w:rPr>
          <w:color w:val="auto"/>
          <w:sz w:val="24"/>
          <w:szCs w:val="24"/>
        </w:rPr>
        <w:t>w szczególności organizacji harcerskich, których celem statutowym jest działalność wychowawcza lub rozszerzanie i wzbogacanie form działalności dydaktycznej, wychowawczej</w:t>
      </w:r>
      <w:r>
        <w:rPr>
          <w:color w:val="auto"/>
          <w:sz w:val="24"/>
          <w:szCs w:val="24"/>
        </w:rPr>
        <w:t xml:space="preserve">             i opiekuńczej szkoły,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  25) ustala w porozumieniu z Rada Pedagogiczną terminy dni wolnych od zajęć dydakty</w:t>
      </w:r>
      <w:r>
        <w:rPr>
          <w:color w:val="auto"/>
          <w:sz w:val="24"/>
          <w:szCs w:val="24"/>
        </w:rPr>
        <w:t>cznych,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  26) sprawuje kontrolę działań związanych z realizacją obowiązku szkolnego, w tym dzieci przebywających za granicą oraz rocznego obowiązku wychowania </w:t>
      </w:r>
      <w:r>
        <w:rPr>
          <w:color w:val="auto"/>
          <w:sz w:val="24"/>
          <w:szCs w:val="24"/>
        </w:rPr>
        <w:t>przedszkolnego,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  27) prowadzi nadzór pe</w:t>
      </w:r>
      <w:r>
        <w:rPr>
          <w:color w:val="auto"/>
          <w:sz w:val="24"/>
          <w:szCs w:val="24"/>
        </w:rPr>
        <w:t>dagogiczny i kontrolę zarządczą,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  28) jest odpowiedzialny za bezpieczne i higieniczne warunki pobytu uczniów w szkole</w:t>
      </w:r>
      <w:r>
        <w:rPr>
          <w:color w:val="auto"/>
          <w:sz w:val="24"/>
          <w:szCs w:val="24"/>
        </w:rPr>
        <w:t xml:space="preserve"> oraz nauczycieli i pracowników,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 29) podaje corocznie w terminie do dnia zakończenia zajęć dydaktycznych w danym roku szkolnym zestaw podręczników, materiałów edukacyjnych oraz materiałów ćwiczeniowych obowi</w:t>
      </w:r>
      <w:r>
        <w:rPr>
          <w:color w:val="auto"/>
          <w:sz w:val="24"/>
          <w:szCs w:val="24"/>
        </w:rPr>
        <w:t>ązujących w danym roku szkolnym,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30) ustala szczegółowe zasady korzystania przez uczniów z podręczników lub materiałów edukacyjnych, uwzględniając konieczność zapewnienia co najmniej trzyletniego okresu używania tych podręczników lub</w:t>
      </w:r>
      <w:r>
        <w:rPr>
          <w:color w:val="auto"/>
          <w:sz w:val="24"/>
          <w:szCs w:val="24"/>
        </w:rPr>
        <w:t xml:space="preserve"> materiałów,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 31) wykonuje czynności związane z zakupem do biblioteki szkolnej podręczników, materiałów edukacyjnych, materiałów ćwiczeniowych i innych materiałów bibliotecznych oraz czynności związane z gospodarowaniem tymi podręcznikami i </w:t>
      </w:r>
      <w:r>
        <w:rPr>
          <w:color w:val="auto"/>
          <w:sz w:val="24"/>
          <w:szCs w:val="24"/>
        </w:rPr>
        <w:t>materiałami,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</w:rPr>
      </w:pPr>
      <w:r w:rsidRPr="00271732">
        <w:rPr>
          <w:color w:val="auto"/>
          <w:sz w:val="24"/>
          <w:szCs w:val="24"/>
        </w:rPr>
        <w:t xml:space="preserve">  32) organizuje zajęcia dodatkowe w formie:</w:t>
      </w:r>
    </w:p>
    <w:p w:rsidR="00321AB5" w:rsidRPr="00271732" w:rsidRDefault="00321AB5" w:rsidP="00321AB5">
      <w:pPr>
        <w:pStyle w:val="Default"/>
        <w:spacing w:line="360" w:lineRule="auto"/>
        <w:ind w:left="11" w:firstLine="709"/>
        <w:jc w:val="both"/>
        <w:rPr>
          <w:color w:val="auto"/>
        </w:rPr>
      </w:pPr>
      <w:r w:rsidRPr="00271732">
        <w:rPr>
          <w:color w:val="auto"/>
        </w:rPr>
        <w:t xml:space="preserve">a) zajęć rozwijających zainteresowania i uzdolnienia, </w:t>
      </w:r>
    </w:p>
    <w:p w:rsidR="00321AB5" w:rsidRPr="00271732" w:rsidRDefault="00321AB5" w:rsidP="00321AB5">
      <w:pPr>
        <w:pStyle w:val="Default"/>
        <w:spacing w:line="360" w:lineRule="auto"/>
        <w:ind w:left="720"/>
        <w:jc w:val="both"/>
        <w:rPr>
          <w:bCs/>
          <w:color w:val="auto"/>
        </w:rPr>
      </w:pPr>
      <w:r w:rsidRPr="00271732">
        <w:rPr>
          <w:color w:val="auto"/>
        </w:rPr>
        <w:t xml:space="preserve">b) zajęć dydaktyczno-wyrównawczych i specjalistycznych organizowanych dla uczniów wymagających szczególnego wsparcia w rozwoju lub pomocy </w:t>
      </w:r>
      <w:r>
        <w:rPr>
          <w:color w:val="auto"/>
        </w:rPr>
        <w:t xml:space="preserve"> </w:t>
      </w:r>
      <w:r w:rsidRPr="00271732">
        <w:rPr>
          <w:color w:val="auto"/>
        </w:rPr>
        <w:t>psychologiczno-pedagogicznej;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bCs/>
          <w:color w:val="auto"/>
          <w:sz w:val="24"/>
          <w:szCs w:val="24"/>
        </w:rPr>
        <w:t xml:space="preserve"> 33) odpowiada za realizację zaleceń wynikających z orzeczenia o potrzebie kształcenia specjalnego</w:t>
      </w:r>
      <w:r w:rsidRPr="00271732">
        <w:rPr>
          <w:color w:val="auto"/>
          <w:sz w:val="24"/>
          <w:szCs w:val="24"/>
        </w:rPr>
        <w:t xml:space="preserve"> </w:t>
      </w:r>
      <w:hyperlink r:id="rId7" w:anchor="_blank" w:history="1">
        <w:r w:rsidRPr="005D04B5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Pr="00271732">
        <w:rPr>
          <w:color w:val="auto"/>
          <w:sz w:val="24"/>
          <w:szCs w:val="24"/>
        </w:rPr>
        <w:t>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Do zadań d</w:t>
      </w:r>
      <w:r w:rsidRPr="00271732">
        <w:rPr>
          <w:color w:val="auto"/>
          <w:sz w:val="24"/>
          <w:szCs w:val="24"/>
        </w:rPr>
        <w:t>yrektora szkoły, jako kierownika zakładu pracy należy: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zapewnienie właściwej organizacji prz</w:t>
      </w:r>
      <w:r>
        <w:rPr>
          <w:color w:val="auto"/>
          <w:sz w:val="24"/>
          <w:szCs w:val="24"/>
        </w:rPr>
        <w:t>ebiegu sprawdzianu ósmoklasisty,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stwarza warunki do działania w szkole: wolontariuszy w szczególności organizacji harcerskich, stowarzyszeń i innych organizacji, których celem statutowym jest działalność wychowawcza, rozszerzanie i wzbogacanie form działalności dydaktycznej, wy</w:t>
      </w:r>
      <w:r>
        <w:rPr>
          <w:color w:val="auto"/>
          <w:sz w:val="24"/>
          <w:szCs w:val="24"/>
        </w:rPr>
        <w:t>chowawczej i opiekuńczej szkoły,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nawiązywanie stosunku pracy z nauczycielem zgodnie z jego kwalifikacjami posiadanym stopniem awansu zawodowego na podstawie umowy o p</w:t>
      </w:r>
      <w:r>
        <w:rPr>
          <w:color w:val="auto"/>
          <w:sz w:val="24"/>
          <w:szCs w:val="24"/>
        </w:rPr>
        <w:t>racę lub na zasadzie mianowania,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przeniesienie nauczyciela mianowan</w:t>
      </w:r>
      <w:r>
        <w:rPr>
          <w:color w:val="auto"/>
          <w:sz w:val="24"/>
          <w:szCs w:val="24"/>
        </w:rPr>
        <w:t>ego z urzędu lub na jego prośbę,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rozwiązanie stosunku pracy w przypadku likwidacji lub zmian o</w:t>
      </w:r>
      <w:r>
        <w:rPr>
          <w:color w:val="auto"/>
          <w:sz w:val="24"/>
          <w:szCs w:val="24"/>
        </w:rPr>
        <w:t>rganizacyjnych szkoły, placówki,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przeniesienie nauczyciela w stan nieczynny na jego prośbę w przypadku likwidacji szkoły, placówki lub zmian organizacyjny</w:t>
      </w:r>
      <w:r>
        <w:rPr>
          <w:color w:val="auto"/>
          <w:sz w:val="24"/>
          <w:szCs w:val="24"/>
        </w:rPr>
        <w:t>ch,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przywrócenie do pracy nauczyciela pozostającego w stanie nieczynnym lub też wyrażenie zgody na wykonywanie pra</w:t>
      </w:r>
      <w:r>
        <w:rPr>
          <w:color w:val="auto"/>
          <w:sz w:val="24"/>
          <w:szCs w:val="24"/>
        </w:rPr>
        <w:t>cy w  niepełnym wymiarze godzin,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rozwiązywanie stosunku prac</w:t>
      </w:r>
      <w:r>
        <w:rPr>
          <w:color w:val="auto"/>
          <w:sz w:val="24"/>
          <w:szCs w:val="24"/>
        </w:rPr>
        <w:t>y z nauczycielem mianowanym,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kierowanie </w:t>
      </w:r>
      <w:r>
        <w:rPr>
          <w:color w:val="auto"/>
          <w:sz w:val="24"/>
          <w:szCs w:val="24"/>
        </w:rPr>
        <w:t>nauczycieli na badania okresowe,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wykonywanie czynności związanych z odbywaniem stażu przez nauczycieli, którzy w żadnej ze szkół nie są zatrudnieni w</w:t>
      </w:r>
      <w:r>
        <w:rPr>
          <w:color w:val="auto"/>
          <w:sz w:val="24"/>
          <w:szCs w:val="24"/>
        </w:rPr>
        <w:t xml:space="preserve"> wymiarze co najmniej pół etatu,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wyrażanie zgody na realizację zajęć w zwiększonym wymiarze godzin ( na wniosek nauczyciela i przed rozpoczęciem roku</w:t>
      </w:r>
      <w:r>
        <w:rPr>
          <w:color w:val="auto"/>
          <w:sz w:val="24"/>
          <w:szCs w:val="24"/>
        </w:rPr>
        <w:t xml:space="preserve"> szkolnego),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obniżenie nauczycielowi tygodniowego obowiązkowego wymiaru godzin w porozumieniu z organem prowadzącym;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zobligowanie nauczyciela do realizowania tygodniowego obowiązkowego wymiaru godzin zajęć wychowawczych, także w porze nocnej;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ustalenie nauczycielom dokształcającym się czterodniowego tygodnia pracy;</w:t>
      </w:r>
    </w:p>
    <w:p w:rsidR="00321AB5" w:rsidRPr="00271732" w:rsidRDefault="00321AB5" w:rsidP="003D58FC">
      <w:pPr>
        <w:pStyle w:val="Tekstblokowy1"/>
        <w:numPr>
          <w:ilvl w:val="0"/>
          <w:numId w:val="76"/>
        </w:numPr>
        <w:tabs>
          <w:tab w:val="left" w:pos="709"/>
        </w:tabs>
        <w:spacing w:line="360" w:lineRule="auto"/>
        <w:ind w:left="709" w:right="-1" w:hanging="349"/>
        <w:jc w:val="both"/>
        <w:rPr>
          <w:b/>
          <w:bCs/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występowanie z urzędu w obronie nauczyciela, gdy ustalone dla nauczyciela uprawnienia wynikające z ochrony przewidzianej dla funkcjonariuszy pub</w:t>
      </w:r>
      <w:r>
        <w:rPr>
          <w:color w:val="auto"/>
          <w:sz w:val="24"/>
          <w:szCs w:val="24"/>
        </w:rPr>
        <w:t xml:space="preserve">licznych podczas pełnienia </w:t>
      </w:r>
      <w:r w:rsidRPr="00271732">
        <w:rPr>
          <w:color w:val="auto"/>
          <w:sz w:val="24"/>
          <w:szCs w:val="24"/>
        </w:rPr>
        <w:t>obowiązków służbowych, zostaną naruszone.</w:t>
      </w:r>
    </w:p>
    <w:p w:rsidR="00321AB5" w:rsidRPr="00271732" w:rsidRDefault="00321AB5" w:rsidP="00321AB5">
      <w:pPr>
        <w:pStyle w:val="Tekstblokowy1"/>
        <w:tabs>
          <w:tab w:val="left" w:pos="360"/>
        </w:tabs>
        <w:spacing w:line="360" w:lineRule="auto"/>
        <w:ind w:left="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4. Za zgodą organu prowadzącego i po uzyskaniu pozytywn</w:t>
      </w:r>
      <w:r>
        <w:rPr>
          <w:color w:val="auto"/>
          <w:sz w:val="24"/>
          <w:szCs w:val="24"/>
        </w:rPr>
        <w:t>ej opinii Rady Pedagogicznej,  d</w:t>
      </w:r>
      <w:r w:rsidRPr="00271732">
        <w:rPr>
          <w:color w:val="auto"/>
          <w:sz w:val="24"/>
          <w:szCs w:val="24"/>
        </w:rPr>
        <w:t>yrektor szkoły powołuje</w:t>
      </w:r>
      <w:r>
        <w:rPr>
          <w:color w:val="auto"/>
          <w:sz w:val="24"/>
          <w:szCs w:val="24"/>
        </w:rPr>
        <w:t xml:space="preserve"> swego</w:t>
      </w:r>
      <w:r w:rsidRPr="0027173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zastępcę zwanego dalej wicedyrektorem.</w:t>
      </w:r>
    </w:p>
    <w:p w:rsidR="00321AB5" w:rsidRPr="00271732" w:rsidRDefault="00321AB5" w:rsidP="00321AB5">
      <w:pPr>
        <w:pStyle w:val="Tekstblokowy1"/>
        <w:tabs>
          <w:tab w:val="left" w:pos="360"/>
        </w:tabs>
        <w:spacing w:line="360" w:lineRule="auto"/>
        <w:ind w:left="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5. W</w:t>
      </w:r>
      <w:r>
        <w:rPr>
          <w:color w:val="auto"/>
          <w:sz w:val="24"/>
          <w:szCs w:val="24"/>
        </w:rPr>
        <w:t xml:space="preserve">ymiar czasu pracy </w:t>
      </w:r>
      <w:r w:rsidRPr="0027173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wice</w:t>
      </w:r>
      <w:r w:rsidRPr="00271732">
        <w:rPr>
          <w:color w:val="auto"/>
          <w:sz w:val="24"/>
          <w:szCs w:val="24"/>
        </w:rPr>
        <w:t>dyrektora określa gminny regulamin.</w:t>
      </w:r>
    </w:p>
    <w:p w:rsidR="00321AB5" w:rsidRPr="00271732" w:rsidRDefault="00321AB5" w:rsidP="00321AB5">
      <w:pPr>
        <w:pStyle w:val="Tekstblokowy1"/>
        <w:tabs>
          <w:tab w:val="left" w:pos="360"/>
        </w:tabs>
        <w:spacing w:line="360" w:lineRule="auto"/>
        <w:ind w:left="0" w:right="-2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6. Zakres obowiązków i przydział</w:t>
      </w:r>
      <w:r>
        <w:rPr>
          <w:color w:val="auto"/>
          <w:sz w:val="24"/>
          <w:szCs w:val="24"/>
        </w:rPr>
        <w:t xml:space="preserve"> czynności </w:t>
      </w:r>
      <w:r w:rsidRPr="0027173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wice</w:t>
      </w:r>
      <w:r w:rsidRPr="00271732">
        <w:rPr>
          <w:color w:val="auto"/>
          <w:sz w:val="24"/>
          <w:szCs w:val="24"/>
        </w:rPr>
        <w:t xml:space="preserve">dyrektora określa </w:t>
      </w:r>
      <w:r>
        <w:rPr>
          <w:color w:val="auto"/>
          <w:sz w:val="24"/>
          <w:szCs w:val="24"/>
        </w:rPr>
        <w:t>d</w:t>
      </w:r>
      <w:r w:rsidRPr="00271732">
        <w:rPr>
          <w:color w:val="auto"/>
          <w:sz w:val="24"/>
          <w:szCs w:val="24"/>
        </w:rPr>
        <w:t>yrektor szkoły.</w:t>
      </w:r>
    </w:p>
    <w:p w:rsidR="00321AB5" w:rsidRPr="00271732" w:rsidRDefault="00321AB5" w:rsidP="00321AB5">
      <w:pPr>
        <w:pStyle w:val="Tekstblokowy1"/>
        <w:tabs>
          <w:tab w:val="left" w:pos="709"/>
        </w:tabs>
        <w:spacing w:line="360" w:lineRule="auto"/>
        <w:ind w:left="0" w:right="-1"/>
        <w:jc w:val="both"/>
        <w:rPr>
          <w:b/>
          <w:bCs/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§ 16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Cs/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1"/>
          <w:numId w:val="84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Radę Pedagogiczną zwaną w</w:t>
      </w:r>
      <w:r>
        <w:rPr>
          <w:color w:val="auto"/>
          <w:sz w:val="24"/>
          <w:szCs w:val="24"/>
        </w:rPr>
        <w:t xml:space="preserve"> § 14</w:t>
      </w:r>
      <w:r w:rsidRPr="00271732">
        <w:rPr>
          <w:color w:val="auto"/>
          <w:sz w:val="24"/>
          <w:szCs w:val="24"/>
        </w:rPr>
        <w:t xml:space="preserve"> Radą, tworzą wsz</w:t>
      </w:r>
      <w:r>
        <w:rPr>
          <w:color w:val="auto"/>
          <w:sz w:val="24"/>
          <w:szCs w:val="24"/>
        </w:rPr>
        <w:t>yscy nauczyciele zatrudnieni w szkole</w:t>
      </w:r>
      <w:r w:rsidRPr="00271732">
        <w:rPr>
          <w:color w:val="auto"/>
          <w:sz w:val="24"/>
          <w:szCs w:val="24"/>
        </w:rPr>
        <w:t>.</w:t>
      </w:r>
    </w:p>
    <w:p w:rsidR="00321AB5" w:rsidRPr="00271732" w:rsidRDefault="00321AB5" w:rsidP="003D58FC">
      <w:pPr>
        <w:pStyle w:val="Tekstblokowy1"/>
        <w:numPr>
          <w:ilvl w:val="1"/>
          <w:numId w:val="84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W zebraniach </w:t>
      </w:r>
      <w:r w:rsidR="005D04B5">
        <w:rPr>
          <w:color w:val="auto"/>
          <w:sz w:val="24"/>
          <w:szCs w:val="24"/>
        </w:rPr>
        <w:t>R</w:t>
      </w:r>
      <w:r w:rsidRPr="00271732">
        <w:rPr>
          <w:color w:val="auto"/>
          <w:sz w:val="24"/>
          <w:szCs w:val="24"/>
        </w:rPr>
        <w:t>ady mogą brać udział z głosem doradczym, osoby zaproszone przez jej przewodniczącego, za zgodą lub na wniosek rady, w tym przedstawicieli stowarzyszeń i organizacji, o których</w:t>
      </w:r>
      <w:r>
        <w:rPr>
          <w:color w:val="auto"/>
          <w:sz w:val="24"/>
          <w:szCs w:val="24"/>
        </w:rPr>
        <w:t xml:space="preserve"> mowa  w § 14</w:t>
      </w:r>
      <w:r w:rsidRPr="00271732">
        <w:rPr>
          <w:color w:val="auto"/>
          <w:sz w:val="24"/>
          <w:szCs w:val="24"/>
        </w:rPr>
        <w:t>, ust 3 pkt. 2.</w:t>
      </w:r>
    </w:p>
    <w:p w:rsidR="00321AB5" w:rsidRPr="00271732" w:rsidRDefault="00321AB5" w:rsidP="003D58FC">
      <w:pPr>
        <w:pStyle w:val="Tekstblokowy1"/>
        <w:numPr>
          <w:ilvl w:val="1"/>
          <w:numId w:val="84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Do kompetencji stanowiących Rady należą: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zatwierdz</w:t>
      </w:r>
      <w:r>
        <w:rPr>
          <w:color w:val="auto"/>
          <w:sz w:val="24"/>
          <w:szCs w:val="24"/>
        </w:rPr>
        <w:t>anie planów pracy szkoły,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podejmowanie uchwał w sprawie wyników klasyfikacji i promocj</w:t>
      </w:r>
      <w:r>
        <w:rPr>
          <w:color w:val="auto"/>
          <w:sz w:val="24"/>
          <w:szCs w:val="24"/>
        </w:rPr>
        <w:t>i uczniów,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podejmowanie uchwał w sprawie innowacji</w:t>
      </w:r>
      <w:r>
        <w:rPr>
          <w:color w:val="auto"/>
          <w:sz w:val="24"/>
          <w:szCs w:val="24"/>
        </w:rPr>
        <w:t xml:space="preserve"> i eksperymentów pedagogicznych,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ustalanie organizacji doskonalenia zawodowego nauczycieli</w:t>
      </w:r>
      <w:r>
        <w:rPr>
          <w:color w:val="auto"/>
          <w:sz w:val="24"/>
          <w:szCs w:val="24"/>
        </w:rPr>
        <w:t>,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przygotowanie projekt statutu szkoły oraz aktualizacji podstawowych regulacji pra</w:t>
      </w:r>
      <w:r>
        <w:rPr>
          <w:color w:val="auto"/>
          <w:sz w:val="24"/>
          <w:szCs w:val="24"/>
        </w:rPr>
        <w:t>wnych dotyczących tegoż statutu,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ustalanie regulaminu własn</w:t>
      </w:r>
      <w:r>
        <w:rPr>
          <w:color w:val="auto"/>
          <w:sz w:val="24"/>
          <w:szCs w:val="24"/>
        </w:rPr>
        <w:t>ej działalności lub jego zmian,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ustalanie szkolnego zestawu pro</w:t>
      </w:r>
      <w:r>
        <w:rPr>
          <w:color w:val="auto"/>
          <w:sz w:val="24"/>
          <w:szCs w:val="24"/>
        </w:rPr>
        <w:t>gramów nauczania i podręczników,</w:t>
      </w:r>
    </w:p>
    <w:p w:rsidR="00321AB5" w:rsidRPr="00271732" w:rsidRDefault="00321AB5" w:rsidP="003D58FC">
      <w:pPr>
        <w:pStyle w:val="Tekstblokowy1"/>
        <w:numPr>
          <w:ilvl w:val="0"/>
          <w:numId w:val="86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:rsidR="00321AB5" w:rsidRPr="00271732" w:rsidRDefault="00321AB5" w:rsidP="003D58FC">
      <w:pPr>
        <w:pStyle w:val="Tekstblokowy1"/>
        <w:numPr>
          <w:ilvl w:val="0"/>
          <w:numId w:val="81"/>
        </w:numPr>
        <w:tabs>
          <w:tab w:val="left" w:pos="360"/>
        </w:tabs>
        <w:spacing w:line="360" w:lineRule="auto"/>
        <w:ind w:right="-1" w:hanging="172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Rada w szczególności opiniuje:</w:t>
      </w:r>
    </w:p>
    <w:p w:rsidR="00321AB5" w:rsidRPr="00271732" w:rsidRDefault="00321AB5" w:rsidP="003D58FC">
      <w:pPr>
        <w:pStyle w:val="Tekstblokowy1"/>
        <w:numPr>
          <w:ilvl w:val="0"/>
          <w:numId w:val="87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organizację pracy szkoły i tygodniowy rozkład zajęć w tym tygodniowy rozkład zajęć lekcyjnych i dodatk</w:t>
      </w:r>
      <w:r>
        <w:rPr>
          <w:color w:val="auto"/>
          <w:sz w:val="24"/>
          <w:szCs w:val="24"/>
        </w:rPr>
        <w:t>owych,</w:t>
      </w:r>
    </w:p>
    <w:p w:rsidR="00321AB5" w:rsidRPr="00271732" w:rsidRDefault="00321AB5" w:rsidP="003D58FC">
      <w:pPr>
        <w:pStyle w:val="Tekstblokowy1"/>
        <w:numPr>
          <w:ilvl w:val="0"/>
          <w:numId w:val="87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</w:t>
      </w:r>
      <w:r>
        <w:rPr>
          <w:color w:val="auto"/>
          <w:sz w:val="24"/>
          <w:szCs w:val="24"/>
        </w:rPr>
        <w:t>rojekt planu finansowego szkoły,</w:t>
      </w:r>
    </w:p>
    <w:p w:rsidR="00321AB5" w:rsidRPr="00271732" w:rsidRDefault="00321AB5" w:rsidP="003D58FC">
      <w:pPr>
        <w:pStyle w:val="Tekstblokowy1"/>
        <w:numPr>
          <w:ilvl w:val="0"/>
          <w:numId w:val="87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wnioski dyrektora o przyznanie nauczycielom odzna</w:t>
      </w:r>
      <w:r>
        <w:rPr>
          <w:color w:val="auto"/>
          <w:sz w:val="24"/>
          <w:szCs w:val="24"/>
        </w:rPr>
        <w:t>czeń, nagród i innych wyróżnień,</w:t>
      </w:r>
    </w:p>
    <w:p w:rsidR="00321AB5" w:rsidRPr="00271732" w:rsidRDefault="00321AB5" w:rsidP="003D58FC">
      <w:pPr>
        <w:pStyle w:val="Tekstblokowy1"/>
        <w:numPr>
          <w:ilvl w:val="0"/>
          <w:numId w:val="87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propozycje dyrektora szkoły w sprawach przydziału nauczycielom stałych prac i zajęć w ramach wynagrodzenia zasadniczego oraz dodatkowo płatnych zajęć dydaktycznyc</w:t>
      </w:r>
      <w:r>
        <w:rPr>
          <w:color w:val="auto"/>
          <w:sz w:val="24"/>
          <w:szCs w:val="24"/>
        </w:rPr>
        <w:t>h, wychowawczych i opiekuńczych,</w:t>
      </w:r>
    </w:p>
    <w:p w:rsidR="00321AB5" w:rsidRPr="00271732" w:rsidRDefault="00321AB5" w:rsidP="003D58FC">
      <w:pPr>
        <w:pStyle w:val="Tekstblokowy1"/>
        <w:numPr>
          <w:ilvl w:val="0"/>
          <w:numId w:val="87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zestaw podręczników lub materiałów edukacyjnych obowiązujących we wszystkich oddziałach danego poziomu przez co najmniej 3 lata oraz materiałów ćwiczeniowych obowiązujących w danym roku szkolnym</w:t>
      </w:r>
      <w:r>
        <w:rPr>
          <w:color w:val="auto"/>
          <w:sz w:val="24"/>
          <w:szCs w:val="24"/>
        </w:rPr>
        <w:t>,</w:t>
      </w:r>
    </w:p>
    <w:p w:rsidR="00321AB5" w:rsidRPr="00271732" w:rsidRDefault="00321AB5" w:rsidP="003D58FC">
      <w:pPr>
        <w:pStyle w:val="Tekstblokowy1"/>
        <w:numPr>
          <w:ilvl w:val="0"/>
          <w:numId w:val="87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wprowadzenie dodatkowych zajęć edukacyjnych, do których zalicza się zajęcia z języka obcego nowożytnego innego niż język obcy nowożytny nauczany w ramach obowiązkowych zajęć edukacyjnych, oraz zajęcia, dla których nie została ustalona podstawa programowa, lecz program nauczania tych zajęć został włączony do szkolnego zestawu programów nauczania.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5. Wydawanie opinii nie może odbywać się w drodze głosowania.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6. </w:t>
      </w:r>
      <w:r>
        <w:rPr>
          <w:color w:val="auto"/>
          <w:sz w:val="24"/>
          <w:szCs w:val="24"/>
        </w:rPr>
        <w:t>Zebrania r</w:t>
      </w:r>
      <w:r w:rsidRPr="00271732">
        <w:rPr>
          <w:color w:val="auto"/>
          <w:sz w:val="24"/>
          <w:szCs w:val="24"/>
        </w:rPr>
        <w:t xml:space="preserve">ady są organizowane przed rozpoczęciem roku szkolnego w każdym okresie w związku z klasyfikowaniem i promowaniem uczniów, po zakończeniu rocznych zajęć </w:t>
      </w:r>
      <w:proofErr w:type="spellStart"/>
      <w:r w:rsidRPr="00271732">
        <w:rPr>
          <w:color w:val="auto"/>
          <w:sz w:val="24"/>
          <w:szCs w:val="24"/>
        </w:rPr>
        <w:t>dydaktyczno</w:t>
      </w:r>
      <w:proofErr w:type="spellEnd"/>
      <w:r w:rsidRPr="00271732">
        <w:rPr>
          <w:color w:val="auto"/>
          <w:sz w:val="24"/>
          <w:szCs w:val="24"/>
        </w:rPr>
        <w:t xml:space="preserve"> – wychowawczych oraz w miarę bieżących potrzeb.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7. Rada może wystąpić z wnioskiem do organu prowadzącego szkołę o odwołanie nauczyciela ze stanowiska dyrektora szkoły.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8. Uchwały rady podejmowane są zwykłą większością głosów w obecności, co najmniej połowy jej członków.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9.</w:t>
      </w:r>
      <w:r w:rsidRPr="00271732">
        <w:rPr>
          <w:sz w:val="24"/>
          <w:szCs w:val="24"/>
        </w:rPr>
        <w:t xml:space="preserve"> Uchwały rady pedagogicznej podejmowane w sprawach związanych z osobami pełniącymi funkcje kierownicze w szkole lub placówce, lub w sprawach związanych z opiniowaniem kandydatów na takie stanowiska podejmowane są w głosowaniu tajnym.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10. </w:t>
      </w:r>
      <w:r>
        <w:rPr>
          <w:color w:val="auto"/>
          <w:sz w:val="24"/>
          <w:szCs w:val="24"/>
        </w:rPr>
        <w:t>Uchwały r</w:t>
      </w:r>
      <w:r w:rsidRPr="00271732">
        <w:rPr>
          <w:color w:val="auto"/>
          <w:sz w:val="24"/>
          <w:szCs w:val="24"/>
        </w:rPr>
        <w:t>ady formułowane są w postaci aktu prawnego, co potwierdza adnotacja w protokole posiedzenia.</w:t>
      </w:r>
    </w:p>
    <w:p w:rsidR="00321AB5" w:rsidRPr="00271732" w:rsidRDefault="00321AB5" w:rsidP="00321AB5">
      <w:pPr>
        <w:pStyle w:val="Default"/>
        <w:spacing w:line="360" w:lineRule="auto"/>
        <w:jc w:val="both"/>
      </w:pPr>
      <w:r w:rsidRPr="00271732">
        <w:rPr>
          <w:color w:val="auto"/>
        </w:rPr>
        <w:t xml:space="preserve">11. </w:t>
      </w:r>
      <w:r w:rsidRPr="00271732">
        <w:t xml:space="preserve">Jeżeli rada pedagogiczna nie podejmie uchwały, o wynikach klasyfikacji i promocji uczniów rozstrzyga dyrektor szkoły.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12. W przypadku, gdy dyrektor szkoły nie podejmie rozstrzygnięcia, o </w:t>
      </w:r>
      <w:r>
        <w:rPr>
          <w:rFonts w:ascii="Times New Roman" w:hAnsi="Times New Roman" w:cs="Times New Roman"/>
        </w:rPr>
        <w:t xml:space="preserve">którym mowa w ust. 11    </w:t>
      </w:r>
      <w:r w:rsidR="00AA27F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271732">
        <w:rPr>
          <w:rFonts w:ascii="Times New Roman" w:hAnsi="Times New Roman" w:cs="Times New Roman"/>
        </w:rPr>
        <w:t>o wynikach klasyfikacji i promocji uczniów rozstrzyga nauczyciel wyznaczony przez organ prowadzący szkołę.</w:t>
      </w:r>
    </w:p>
    <w:p w:rsidR="00321AB5" w:rsidRPr="00271732" w:rsidRDefault="00321AB5" w:rsidP="00321AB5">
      <w:pPr>
        <w:pStyle w:val="Default"/>
        <w:spacing w:line="360" w:lineRule="auto"/>
        <w:jc w:val="both"/>
      </w:pPr>
      <w:r w:rsidRPr="00271732">
        <w:t>13. W przypadku szkół prowadzonych przez jednostki samorządu terytorialnego zadania</w:t>
      </w:r>
      <w:r>
        <w:t xml:space="preserve">             </w:t>
      </w:r>
      <w:r w:rsidR="00AA27F9">
        <w:t xml:space="preserve">                    </w:t>
      </w:r>
      <w:r>
        <w:t xml:space="preserve">  </w:t>
      </w:r>
      <w:r w:rsidRPr="00271732">
        <w:t xml:space="preserve"> i kompetencje organu prowadzącego, wykonuje odpowiednio wójt gminy Chybie.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14. Dokumentację dotyczącą klasyfikacji i promocji uczniów oraz ukończenia przez nich szkoły, w przypadkach, o których mowa w poprzednich punktach, podpisuje odpowiednio dyrektor szkoły lub nauczyciel wyznaczony przez organ prowadzący szkołę.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15. Dyrektor szkoły wstrzymuje wykonanie uchwał, o których mowa w  niezgodnych z przepisami prawa oświatowego, a o wstrzymaniu uchwały powiadamia organ prowadzący oraz organ sprawujący nadzór pedagogiczny.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Cs/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16. Szczegółowe zasady pracy rady określa jej regulamin.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Cs/>
          <w:color w:val="auto"/>
          <w:sz w:val="26"/>
          <w:szCs w:val="26"/>
        </w:rPr>
      </w:pPr>
      <w:r w:rsidRPr="00271732">
        <w:rPr>
          <w:b/>
          <w:bCs/>
          <w:color w:val="auto"/>
          <w:sz w:val="26"/>
          <w:szCs w:val="26"/>
        </w:rPr>
        <w:t>§ 1</w:t>
      </w:r>
      <w:r>
        <w:rPr>
          <w:b/>
          <w:bCs/>
          <w:color w:val="auto"/>
          <w:sz w:val="26"/>
          <w:szCs w:val="26"/>
        </w:rPr>
        <w:t>7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Cs/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0"/>
          <w:numId w:val="88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szkole działa S</w:t>
      </w:r>
      <w:r>
        <w:rPr>
          <w:color w:val="auto"/>
          <w:sz w:val="24"/>
          <w:szCs w:val="24"/>
        </w:rPr>
        <w:t>amorząd Uczniowski, zwany w § 17 s</w:t>
      </w:r>
      <w:r w:rsidRPr="00271732">
        <w:rPr>
          <w:color w:val="auto"/>
          <w:sz w:val="24"/>
          <w:szCs w:val="24"/>
        </w:rPr>
        <w:t>amorządem, który tworzą wszyscy uczniowie szkoły.</w:t>
      </w:r>
    </w:p>
    <w:p w:rsidR="00321AB5" w:rsidRPr="00271732" w:rsidRDefault="00321AB5" w:rsidP="003D58FC">
      <w:pPr>
        <w:pStyle w:val="Tekstblokowy1"/>
        <w:numPr>
          <w:ilvl w:val="0"/>
          <w:numId w:val="88"/>
        </w:numPr>
        <w:tabs>
          <w:tab w:val="left" w:pos="360"/>
        </w:tabs>
        <w:spacing w:line="360" w:lineRule="auto"/>
        <w:ind w:right="-1" w:hanging="14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Zgod</w:t>
      </w:r>
      <w:r>
        <w:rPr>
          <w:color w:val="auto"/>
          <w:sz w:val="24"/>
          <w:szCs w:val="24"/>
        </w:rPr>
        <w:t>nie z aktami prawa oświatowego s</w:t>
      </w:r>
      <w:r w:rsidRPr="00271732">
        <w:rPr>
          <w:color w:val="auto"/>
          <w:sz w:val="24"/>
          <w:szCs w:val="24"/>
        </w:rPr>
        <w:t>amorząd ma prawo do: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opiniowania programu wychowawczego szkoły;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wnioskowania wraz z jednym z</w:t>
      </w:r>
      <w:r>
        <w:rPr>
          <w:color w:val="auto"/>
          <w:sz w:val="24"/>
          <w:szCs w:val="24"/>
        </w:rPr>
        <w:t xml:space="preserve"> pozostałych organów szkoły do d</w:t>
      </w:r>
      <w:r w:rsidRPr="00271732">
        <w:rPr>
          <w:color w:val="auto"/>
          <w:sz w:val="24"/>
          <w:szCs w:val="24"/>
        </w:rPr>
        <w:t>yrektora o zorganizowanie rady szkoły i wystawien</w:t>
      </w:r>
      <w:r>
        <w:rPr>
          <w:color w:val="auto"/>
          <w:sz w:val="24"/>
          <w:szCs w:val="24"/>
        </w:rPr>
        <w:t>ia do niej swojej reprezentacji,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wyrażania opinii </w:t>
      </w:r>
      <w:r>
        <w:rPr>
          <w:color w:val="auto"/>
          <w:sz w:val="24"/>
          <w:szCs w:val="24"/>
        </w:rPr>
        <w:t>w sprawie wyboru patrona szkoły,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zapoznania się z programami nauczania, treściami celami i wymaganiami pr</w:t>
      </w:r>
      <w:r>
        <w:rPr>
          <w:color w:val="auto"/>
          <w:sz w:val="24"/>
          <w:szCs w:val="24"/>
        </w:rPr>
        <w:t>zedmiotowych systemów oceniania,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jawnej i umotywowanej ocen</w:t>
      </w:r>
      <w:r>
        <w:rPr>
          <w:color w:val="auto"/>
          <w:sz w:val="24"/>
          <w:szCs w:val="24"/>
        </w:rPr>
        <w:t>y postępów w nauce i zachowaniu,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organizacji życia szkolnego,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redagowania i</w:t>
      </w:r>
      <w:r>
        <w:rPr>
          <w:color w:val="auto"/>
          <w:sz w:val="24"/>
          <w:szCs w:val="24"/>
        </w:rPr>
        <w:t xml:space="preserve"> wydawania gazetki szkolnej,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wyboru opiekuna samo</w:t>
      </w:r>
      <w:r>
        <w:rPr>
          <w:color w:val="auto"/>
          <w:sz w:val="24"/>
          <w:szCs w:val="24"/>
        </w:rPr>
        <w:t>rządu,</w:t>
      </w:r>
    </w:p>
    <w:p w:rsidR="00321AB5" w:rsidRPr="00271732" w:rsidRDefault="00321AB5" w:rsidP="003D58FC">
      <w:pPr>
        <w:pStyle w:val="Tekstblokowy1"/>
        <w:numPr>
          <w:ilvl w:val="0"/>
          <w:numId w:val="89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opiniowania dni wolnych od zajęć dydaktycznych.</w:t>
      </w:r>
    </w:p>
    <w:p w:rsidR="00321AB5" w:rsidRPr="00271732" w:rsidRDefault="00321AB5" w:rsidP="003D58FC">
      <w:pPr>
        <w:pStyle w:val="Tekstblokowy1"/>
        <w:numPr>
          <w:ilvl w:val="1"/>
          <w:numId w:val="89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Samorząd może przedstawić pozostałym organom szkoły wnioski i opinie we wszystkich sprawach związanych ze szkołą, w szczególności dotyczących realizacji podstawowych praw uczniów takich jak:</w:t>
      </w:r>
    </w:p>
    <w:p w:rsidR="00321AB5" w:rsidRPr="00271732" w:rsidRDefault="00321AB5" w:rsidP="003D58FC">
      <w:pPr>
        <w:pStyle w:val="Tekstblokowy1"/>
        <w:numPr>
          <w:ilvl w:val="0"/>
          <w:numId w:val="83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zapoznania się z programem nauczania, z jego treścią,</w:t>
      </w:r>
      <w:r>
        <w:rPr>
          <w:color w:val="auto"/>
          <w:sz w:val="24"/>
          <w:szCs w:val="24"/>
        </w:rPr>
        <w:t xml:space="preserve"> celem i stawianymi wymaganiami,</w:t>
      </w:r>
    </w:p>
    <w:p w:rsidR="00321AB5" w:rsidRPr="00271732" w:rsidRDefault="00321AB5" w:rsidP="003D58FC">
      <w:pPr>
        <w:pStyle w:val="Tekstblokowy1"/>
        <w:numPr>
          <w:ilvl w:val="0"/>
          <w:numId w:val="83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jawnej i umotywowanej ocen</w:t>
      </w:r>
      <w:r>
        <w:rPr>
          <w:color w:val="auto"/>
          <w:sz w:val="24"/>
          <w:szCs w:val="24"/>
        </w:rPr>
        <w:t>y postępów w nauce i zachowaniu,</w:t>
      </w:r>
    </w:p>
    <w:p w:rsidR="00321AB5" w:rsidRPr="00271732" w:rsidRDefault="00321AB5" w:rsidP="003D58FC">
      <w:pPr>
        <w:pStyle w:val="Tekstblokowy1"/>
        <w:numPr>
          <w:ilvl w:val="0"/>
          <w:numId w:val="83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organizacji życia szkolnego, umożliwiające zachowanie właściwych proporcji między wysiłkiem szkolnym, a  możliwością rozwijania i zasp</w:t>
      </w:r>
      <w:r>
        <w:rPr>
          <w:color w:val="auto"/>
          <w:sz w:val="24"/>
          <w:szCs w:val="24"/>
        </w:rPr>
        <w:t>okajania własnych zainteresowań,</w:t>
      </w:r>
    </w:p>
    <w:p w:rsidR="00321AB5" w:rsidRPr="00271732" w:rsidRDefault="00321AB5" w:rsidP="003D58FC">
      <w:pPr>
        <w:pStyle w:val="Tekstblokowy1"/>
        <w:numPr>
          <w:ilvl w:val="0"/>
          <w:numId w:val="83"/>
        </w:numPr>
        <w:tabs>
          <w:tab w:val="clear" w:pos="144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redagowa</w:t>
      </w:r>
      <w:r>
        <w:rPr>
          <w:color w:val="auto"/>
          <w:sz w:val="24"/>
          <w:szCs w:val="24"/>
        </w:rPr>
        <w:t>nia i wydawania gazety szkolnej,</w:t>
      </w:r>
    </w:p>
    <w:p w:rsidR="00321AB5" w:rsidRPr="00271732" w:rsidRDefault="00321AB5" w:rsidP="003D58FC">
      <w:pPr>
        <w:pStyle w:val="Tekstblokowy1"/>
        <w:numPr>
          <w:ilvl w:val="0"/>
          <w:numId w:val="83"/>
        </w:numPr>
        <w:tabs>
          <w:tab w:val="clear" w:pos="1440"/>
          <w:tab w:val="num" w:pos="851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organizowania działalności kulturalnej, oświatowej, sportowej oraz rozrywkowej zgodnie z własnymi potrzebami i możliwościami organizacyjnymi, w porozumieniu z dyrektor</w:t>
      </w:r>
      <w:r>
        <w:rPr>
          <w:color w:val="auto"/>
          <w:sz w:val="24"/>
          <w:szCs w:val="24"/>
        </w:rPr>
        <w:t>em,</w:t>
      </w:r>
    </w:p>
    <w:p w:rsidR="00321AB5" w:rsidRPr="00271732" w:rsidRDefault="00321AB5" w:rsidP="003D58FC">
      <w:pPr>
        <w:pStyle w:val="Tekstblokowy1"/>
        <w:numPr>
          <w:ilvl w:val="0"/>
          <w:numId w:val="83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wyboru nauczyciela pełniącego rolę opiekuna samorządu.</w:t>
      </w:r>
    </w:p>
    <w:p w:rsidR="00321AB5" w:rsidRPr="00D00BAC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4.  </w:t>
      </w:r>
      <w:r>
        <w:rPr>
          <w:color w:val="auto"/>
          <w:sz w:val="24"/>
          <w:szCs w:val="24"/>
        </w:rPr>
        <w:t>Zasady funkcjonowania s</w:t>
      </w:r>
      <w:r w:rsidRPr="00271732">
        <w:rPr>
          <w:color w:val="auto"/>
          <w:sz w:val="24"/>
          <w:szCs w:val="24"/>
        </w:rPr>
        <w:t>amorządu określa regulamin opracowany przez reprezentację uczniów szkoły.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bCs/>
          <w:color w:val="auto"/>
          <w:sz w:val="26"/>
          <w:szCs w:val="26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Cs/>
          <w:color w:val="auto"/>
          <w:sz w:val="26"/>
          <w:szCs w:val="26"/>
        </w:rPr>
      </w:pPr>
      <w:r w:rsidRPr="00271732">
        <w:rPr>
          <w:b/>
          <w:bCs/>
          <w:color w:val="auto"/>
          <w:sz w:val="26"/>
          <w:szCs w:val="26"/>
        </w:rPr>
        <w:t xml:space="preserve">§ </w:t>
      </w:r>
      <w:r>
        <w:rPr>
          <w:b/>
          <w:bCs/>
          <w:color w:val="auto"/>
          <w:sz w:val="26"/>
          <w:szCs w:val="26"/>
        </w:rPr>
        <w:t>18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Cs/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0"/>
          <w:numId w:val="79"/>
        </w:numPr>
        <w:tabs>
          <w:tab w:val="clear" w:pos="1440"/>
          <w:tab w:val="num" w:pos="426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Rada Rodziców, zwana w § </w:t>
      </w:r>
      <w:r>
        <w:rPr>
          <w:color w:val="auto"/>
          <w:sz w:val="24"/>
          <w:szCs w:val="24"/>
        </w:rPr>
        <w:t>18 r</w:t>
      </w:r>
      <w:r w:rsidRPr="00271732">
        <w:rPr>
          <w:color w:val="auto"/>
          <w:sz w:val="24"/>
          <w:szCs w:val="24"/>
        </w:rPr>
        <w:t>adą, jest organem szkoły i stanowi reprezentację ogółu rodziców, działającą na podstawie prawa oświatowego i biorącą współudział w realizacji zadań ogólnoszkolnych we współpracy z pozostałymi organami szkoły.</w:t>
      </w:r>
    </w:p>
    <w:p w:rsidR="00321AB5" w:rsidRPr="00271732" w:rsidRDefault="00321AB5" w:rsidP="003D58FC">
      <w:pPr>
        <w:pStyle w:val="Tekstblokowy1"/>
        <w:numPr>
          <w:ilvl w:val="0"/>
          <w:numId w:val="79"/>
        </w:numPr>
        <w:tabs>
          <w:tab w:val="clear" w:pos="1440"/>
          <w:tab w:val="num" w:pos="426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skład rady wchodzą po jednym przedstawicielu</w:t>
      </w:r>
      <w:r w:rsidRPr="00271732">
        <w:rPr>
          <w:color w:val="auto"/>
          <w:sz w:val="24"/>
          <w:szCs w:val="24"/>
        </w:rPr>
        <w:t xml:space="preserve"> rad klasowych, wybranych w tajnych wyborach przez zebranie rodziców uczniów danego oddziału, gdzie jednego ucznia reprezentuje jeden rodzic.</w:t>
      </w:r>
    </w:p>
    <w:p w:rsidR="00321AB5" w:rsidRPr="00271732" w:rsidRDefault="00321AB5" w:rsidP="003D58FC">
      <w:pPr>
        <w:pStyle w:val="Tekstblokowy1"/>
        <w:numPr>
          <w:ilvl w:val="0"/>
          <w:numId w:val="79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Przeds</w:t>
      </w:r>
      <w:r>
        <w:rPr>
          <w:color w:val="auto"/>
          <w:sz w:val="24"/>
          <w:szCs w:val="24"/>
        </w:rPr>
        <w:t>tawiciele rad klasowych tworzą Z</w:t>
      </w:r>
      <w:r w:rsidRPr="00271732">
        <w:rPr>
          <w:color w:val="auto"/>
          <w:sz w:val="24"/>
          <w:szCs w:val="24"/>
        </w:rPr>
        <w:t xml:space="preserve">arząd Rady Rodziców . </w:t>
      </w:r>
    </w:p>
    <w:p w:rsidR="00321AB5" w:rsidRPr="00271732" w:rsidRDefault="00321AB5" w:rsidP="003D58FC">
      <w:pPr>
        <w:pStyle w:val="Tekstblokowy1"/>
        <w:numPr>
          <w:ilvl w:val="0"/>
          <w:numId w:val="79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Do kompetencji szczegółowych rady należy: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uchwalanie w porozumien</w:t>
      </w:r>
      <w:r>
        <w:rPr>
          <w:color w:val="auto"/>
          <w:sz w:val="24"/>
          <w:szCs w:val="24"/>
        </w:rPr>
        <w:t>iu z radą p</w:t>
      </w:r>
      <w:r w:rsidRPr="00271732">
        <w:rPr>
          <w:color w:val="auto"/>
          <w:sz w:val="24"/>
          <w:szCs w:val="24"/>
        </w:rPr>
        <w:t>edagogiczną programu wychowawc</w:t>
      </w:r>
      <w:r>
        <w:rPr>
          <w:color w:val="auto"/>
          <w:sz w:val="24"/>
          <w:szCs w:val="24"/>
        </w:rPr>
        <w:t>zo- profilaktycznego szkoły,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opiniowania harmonogramu poprawy efektywności ks</w:t>
      </w:r>
      <w:r>
        <w:rPr>
          <w:color w:val="auto"/>
          <w:sz w:val="24"/>
          <w:szCs w:val="24"/>
        </w:rPr>
        <w:t>ztałcenia lub wychowania szkoły,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opiniowanie w sprawie programów i podręczników, jeżeli</w:t>
      </w:r>
      <w:r>
        <w:rPr>
          <w:color w:val="auto"/>
          <w:sz w:val="24"/>
          <w:szCs w:val="24"/>
        </w:rPr>
        <w:t xml:space="preserve"> d</w:t>
      </w:r>
      <w:r w:rsidRPr="00271732">
        <w:rPr>
          <w:color w:val="auto"/>
          <w:sz w:val="24"/>
          <w:szCs w:val="24"/>
        </w:rPr>
        <w:t>yrektor szkoły zwróci się</w:t>
      </w:r>
      <w:r>
        <w:rPr>
          <w:color w:val="auto"/>
          <w:sz w:val="24"/>
          <w:szCs w:val="24"/>
        </w:rPr>
        <w:t xml:space="preserve">      </w:t>
      </w:r>
      <w:r w:rsidR="00C33BFF">
        <w:rPr>
          <w:color w:val="auto"/>
          <w:sz w:val="24"/>
          <w:szCs w:val="24"/>
        </w:rPr>
        <w:t xml:space="preserve">                  </w:t>
      </w:r>
      <w:r>
        <w:rPr>
          <w:color w:val="auto"/>
          <w:sz w:val="24"/>
          <w:szCs w:val="24"/>
        </w:rPr>
        <w:t xml:space="preserve">   o taką opinię,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uchwalanie regulaminu własnej działalności, który określa w szczególności:</w:t>
      </w:r>
    </w:p>
    <w:p w:rsidR="00321AB5" w:rsidRPr="00271732" w:rsidRDefault="00321AB5" w:rsidP="003D58FC">
      <w:pPr>
        <w:pStyle w:val="Tekstblokowy1"/>
        <w:numPr>
          <w:ilvl w:val="0"/>
          <w:numId w:val="75"/>
        </w:numPr>
        <w:tabs>
          <w:tab w:val="left" w:pos="1080"/>
        </w:tabs>
        <w:spacing w:line="360" w:lineRule="auto"/>
        <w:ind w:left="720" w:right="-1" w:firstLine="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wewnętrzną strukturę i tryb pracy rady,</w:t>
      </w:r>
    </w:p>
    <w:p w:rsidR="00321AB5" w:rsidRPr="00271732" w:rsidRDefault="00321AB5" w:rsidP="003D58FC">
      <w:pPr>
        <w:pStyle w:val="Tekstblokowy1"/>
        <w:numPr>
          <w:ilvl w:val="0"/>
          <w:numId w:val="75"/>
        </w:numPr>
        <w:tabs>
          <w:tab w:val="left" w:pos="1080"/>
        </w:tabs>
        <w:spacing w:line="360" w:lineRule="auto"/>
        <w:ind w:left="108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tryb przeprowadzania wyborów do rad oddziałowych i rady </w:t>
      </w:r>
      <w:r>
        <w:rPr>
          <w:color w:val="auto"/>
          <w:sz w:val="24"/>
          <w:szCs w:val="24"/>
        </w:rPr>
        <w:t>szkoły, o których mowa w ust. 2,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prawo do zgłaszania wniosków i opinii w sprawach statu</w:t>
      </w:r>
      <w:r>
        <w:rPr>
          <w:color w:val="auto"/>
          <w:sz w:val="24"/>
          <w:szCs w:val="24"/>
        </w:rPr>
        <w:t>tu szkoły i planów pracy szkoły,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możliwość gromadzenia funduszy z dobrowolnych składek rodziców oraz innych składek w celu wspierania działalności statutowej szkoły na za</w:t>
      </w:r>
      <w:r>
        <w:rPr>
          <w:color w:val="auto"/>
          <w:sz w:val="24"/>
          <w:szCs w:val="24"/>
        </w:rPr>
        <w:t>sadach określonych regulaminem,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prawo wnioskowania o zbadanie i dokonanie oceny dyrektora szkoły, jednak wnio</w:t>
      </w:r>
      <w:r>
        <w:rPr>
          <w:color w:val="auto"/>
          <w:sz w:val="24"/>
          <w:szCs w:val="24"/>
        </w:rPr>
        <w:t>sek nie ma charakteru wiążącego,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prawo do informacji o stanie szkoły, wynikach dydaktycznych, wychowawczych i w sprawach opiekuńczych oraz o prawie wewnątrzszkolnym zawartym w statucie szkoły, w tym, o wewnątrzszkolnym systemie oceniania, programie profilaktycznym i wychowawczym szkoły, w szkoln</w:t>
      </w:r>
      <w:r>
        <w:rPr>
          <w:color w:val="auto"/>
          <w:sz w:val="24"/>
          <w:szCs w:val="24"/>
        </w:rPr>
        <w:t>ym zestawie programów nauczania,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rozstrzygania ewentualnego sporu kompetencyjnego z innym organem szkoły</w:t>
      </w:r>
      <w:r>
        <w:rPr>
          <w:color w:val="auto"/>
          <w:sz w:val="24"/>
          <w:szCs w:val="24"/>
        </w:rPr>
        <w:t xml:space="preserve"> wg procedur określonych w § 19,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opiniuje pr</w:t>
      </w:r>
      <w:r>
        <w:rPr>
          <w:color w:val="auto"/>
          <w:sz w:val="24"/>
          <w:szCs w:val="24"/>
        </w:rPr>
        <w:t>opozycję d</w:t>
      </w:r>
      <w:r w:rsidRPr="00271732">
        <w:rPr>
          <w:color w:val="auto"/>
          <w:sz w:val="24"/>
          <w:szCs w:val="24"/>
        </w:rPr>
        <w:t>yrektora szkoły dotyczącą dni wo</w:t>
      </w:r>
      <w:r>
        <w:rPr>
          <w:color w:val="auto"/>
          <w:sz w:val="24"/>
          <w:szCs w:val="24"/>
        </w:rPr>
        <w:t>lnych od zajęć dydaktycznych,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opin</w:t>
      </w:r>
      <w:r>
        <w:rPr>
          <w:color w:val="auto"/>
          <w:sz w:val="24"/>
          <w:szCs w:val="24"/>
        </w:rPr>
        <w:t>iuje inne formy zajęć ruchowych,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opiniuje plan finansowy szkoły,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opiniuje decyzję d</w:t>
      </w:r>
      <w:r w:rsidRPr="00271732">
        <w:rPr>
          <w:color w:val="auto"/>
          <w:sz w:val="24"/>
          <w:szCs w:val="24"/>
        </w:rPr>
        <w:t xml:space="preserve">yrektora szkoły o dopuszczeniu do działalności w szkole stowarzyszeń lub organizacji, z wyjątkiem partii i organizacji politycznych, w szczególności organizacji harcerskich, których celem statutowym jest działalność wychowawcza albo </w:t>
      </w:r>
      <w:r>
        <w:rPr>
          <w:color w:val="auto"/>
          <w:sz w:val="24"/>
          <w:szCs w:val="24"/>
        </w:rPr>
        <w:t xml:space="preserve">      </w:t>
      </w:r>
      <w:r w:rsidRPr="00271732">
        <w:rPr>
          <w:color w:val="auto"/>
          <w:sz w:val="24"/>
          <w:szCs w:val="24"/>
        </w:rPr>
        <w:t>rozszerzanie i wzbogacanie form działalności dydaktycznej, wy</w:t>
      </w:r>
      <w:r>
        <w:rPr>
          <w:color w:val="auto"/>
          <w:sz w:val="24"/>
          <w:szCs w:val="24"/>
        </w:rPr>
        <w:t>chowawczej i opiekuńczej szkoły,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wprowadzenie dodatkowych zajęć,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występowanie rady oddziałowe</w:t>
      </w:r>
      <w:r>
        <w:rPr>
          <w:color w:val="auto"/>
          <w:sz w:val="24"/>
          <w:szCs w:val="24"/>
        </w:rPr>
        <w:t>j rodziców do d</w:t>
      </w:r>
      <w:r w:rsidRPr="00271732">
        <w:rPr>
          <w:color w:val="auto"/>
          <w:sz w:val="24"/>
          <w:szCs w:val="24"/>
        </w:rPr>
        <w:t>yrektora szkoły podstawowej z wnioskiem o nie dzielnie oddziału klas I-III w przypadku zwiększenia liczby uczniów o jednego lub</w:t>
      </w:r>
      <w:r>
        <w:rPr>
          <w:color w:val="auto"/>
          <w:sz w:val="24"/>
          <w:szCs w:val="24"/>
        </w:rPr>
        <w:t xml:space="preserve"> dwóch w trakcie roku szkolnego,</w:t>
      </w:r>
    </w:p>
    <w:p w:rsidR="00321AB5" w:rsidRPr="00271732" w:rsidRDefault="00321AB5" w:rsidP="003D58FC">
      <w:pPr>
        <w:pStyle w:val="Tekstblokowy1"/>
        <w:numPr>
          <w:ilvl w:val="1"/>
          <w:numId w:val="79"/>
        </w:numPr>
        <w:tabs>
          <w:tab w:val="clear" w:pos="144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opiniuje zestawy podręczników, materiałów edukacyjnych i materiałów ćwiczeniowych obowiązujących w danym roku szkolnym.</w:t>
      </w:r>
    </w:p>
    <w:p w:rsidR="00321AB5" w:rsidRPr="00271732" w:rsidRDefault="005D04B5" w:rsidP="005D04B5">
      <w:pPr>
        <w:pStyle w:val="Tekstblokowy1"/>
        <w:tabs>
          <w:tab w:val="left" w:pos="18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="00321AB5" w:rsidRPr="00271732">
        <w:rPr>
          <w:color w:val="auto"/>
          <w:sz w:val="24"/>
          <w:szCs w:val="24"/>
        </w:rPr>
        <w:t>Rada może występować do pozostałych organów szkoły oraz do organu prowadzącego i organu sprawującego nadzór pedagogiczny, z wnioskami i opiniami we wszystkich sprawach szkoły.</w:t>
      </w:r>
    </w:p>
    <w:p w:rsidR="00321AB5" w:rsidRPr="00271732" w:rsidRDefault="005D04B5" w:rsidP="005D04B5">
      <w:pPr>
        <w:pStyle w:val="Tekstblokowy1"/>
        <w:tabs>
          <w:tab w:val="left" w:pos="18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6. </w:t>
      </w:r>
      <w:r w:rsidR="00321AB5" w:rsidRPr="00271732">
        <w:rPr>
          <w:color w:val="auto"/>
          <w:sz w:val="24"/>
          <w:szCs w:val="24"/>
        </w:rPr>
        <w:t xml:space="preserve">Jeżeli Rada w terminie do 30 dni od dnia rozpoczęcia roku szkolnego nie uzyska porozumienia z Radą Pedagogiczna w sprawie programów, program ten ustala Dyrektor szkoły w uzgodnieniu z organem sprawującym nadzór pedagogiczny. </w:t>
      </w:r>
      <w:r w:rsidR="00321AB5" w:rsidRPr="00271732">
        <w:rPr>
          <w:color w:val="auto"/>
          <w:sz w:val="24"/>
          <w:szCs w:val="24"/>
        </w:rPr>
        <w:tab/>
      </w:r>
    </w:p>
    <w:p w:rsidR="004A0381" w:rsidRPr="005D04B5" w:rsidRDefault="00321AB5" w:rsidP="005D04B5">
      <w:pPr>
        <w:pStyle w:val="Tekstblokowy1"/>
        <w:numPr>
          <w:ilvl w:val="0"/>
          <w:numId w:val="100"/>
        </w:numPr>
        <w:tabs>
          <w:tab w:val="left" w:pos="18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Program ustalony przez dyrektora s</w:t>
      </w:r>
      <w:r w:rsidRPr="00271732">
        <w:rPr>
          <w:color w:val="auto"/>
          <w:sz w:val="24"/>
          <w:szCs w:val="24"/>
        </w:rPr>
        <w:t xml:space="preserve">zkoły obowiązuje do czasu uchylenia </w:t>
      </w:r>
      <w:r>
        <w:rPr>
          <w:color w:val="auto"/>
          <w:sz w:val="24"/>
          <w:szCs w:val="24"/>
        </w:rPr>
        <w:t>programu przez r</w:t>
      </w:r>
      <w:r w:rsidRPr="00271732">
        <w:rPr>
          <w:color w:val="auto"/>
          <w:sz w:val="24"/>
          <w:szCs w:val="24"/>
        </w:rPr>
        <w:t>adę</w:t>
      </w:r>
      <w:r>
        <w:rPr>
          <w:color w:val="auto"/>
          <w:sz w:val="24"/>
          <w:szCs w:val="24"/>
        </w:rPr>
        <w:t xml:space="preserve"> pedagogiczną w porozumieniu z r</w:t>
      </w:r>
      <w:r w:rsidRPr="00271732">
        <w:rPr>
          <w:color w:val="auto"/>
          <w:sz w:val="24"/>
          <w:szCs w:val="24"/>
        </w:rPr>
        <w:t>adą.</w:t>
      </w:r>
    </w:p>
    <w:p w:rsidR="00321AB5" w:rsidRPr="00271732" w:rsidRDefault="00321AB5" w:rsidP="003D58FC">
      <w:pPr>
        <w:pStyle w:val="Nagwek1"/>
        <w:numPr>
          <w:ilvl w:val="0"/>
          <w:numId w:val="73"/>
        </w:numPr>
        <w:spacing w:line="360" w:lineRule="auto"/>
        <w:ind w:left="0" w:right="0" w:firstLine="0"/>
        <w:jc w:val="both"/>
        <w:rPr>
          <w:b/>
          <w:bCs/>
          <w:color w:val="auto"/>
          <w:sz w:val="24"/>
          <w:szCs w:val="24"/>
        </w:rPr>
      </w:pPr>
      <w:bookmarkStart w:id="6" w:name="_Toc474241806"/>
    </w:p>
    <w:p w:rsidR="00321AB5" w:rsidRPr="00271732" w:rsidRDefault="00321AB5" w:rsidP="003D58FC">
      <w:pPr>
        <w:pStyle w:val="Nagwek1"/>
        <w:numPr>
          <w:ilvl w:val="0"/>
          <w:numId w:val="73"/>
        </w:numPr>
        <w:spacing w:line="36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271732">
        <w:rPr>
          <w:b/>
          <w:bCs/>
          <w:color w:val="auto"/>
          <w:szCs w:val="28"/>
        </w:rPr>
        <w:t xml:space="preserve">ROZDZIAŁ </w:t>
      </w:r>
      <w:bookmarkEnd w:id="6"/>
      <w:r w:rsidRPr="00271732">
        <w:rPr>
          <w:b/>
          <w:bCs/>
          <w:color w:val="auto"/>
          <w:szCs w:val="28"/>
        </w:rPr>
        <w:t>6</w:t>
      </w:r>
    </w:p>
    <w:p w:rsidR="00321AB5" w:rsidRPr="00271732" w:rsidRDefault="00321AB5" w:rsidP="003D58FC">
      <w:pPr>
        <w:pStyle w:val="Nagwek1"/>
        <w:numPr>
          <w:ilvl w:val="0"/>
          <w:numId w:val="73"/>
        </w:numPr>
        <w:spacing w:line="360" w:lineRule="auto"/>
        <w:ind w:left="0" w:right="0" w:firstLine="0"/>
        <w:jc w:val="center"/>
        <w:rPr>
          <w:color w:val="auto"/>
          <w:szCs w:val="28"/>
        </w:rPr>
      </w:pPr>
      <w:bookmarkStart w:id="7" w:name="_Toc474241807"/>
      <w:r w:rsidRPr="00271732">
        <w:rPr>
          <w:b/>
          <w:bCs/>
          <w:color w:val="auto"/>
          <w:szCs w:val="28"/>
        </w:rPr>
        <w:t>Zasady współdziałania organów szkoły oraz sposobów rozwiązywania sporów między nimi</w:t>
      </w:r>
      <w:bookmarkEnd w:id="7"/>
      <w:r w:rsidRPr="00271732">
        <w:rPr>
          <w:b/>
          <w:bCs/>
          <w:color w:val="auto"/>
          <w:szCs w:val="28"/>
        </w:rPr>
        <w:t>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color w:val="auto"/>
          <w:sz w:val="26"/>
          <w:szCs w:val="26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color w:val="auto"/>
          <w:sz w:val="26"/>
          <w:szCs w:val="26"/>
        </w:rPr>
      </w:pPr>
      <w:r w:rsidRPr="00271732">
        <w:rPr>
          <w:b/>
          <w:color w:val="auto"/>
          <w:sz w:val="26"/>
          <w:szCs w:val="26"/>
        </w:rPr>
        <w:t xml:space="preserve">§ </w:t>
      </w:r>
      <w:r>
        <w:rPr>
          <w:b/>
          <w:color w:val="auto"/>
          <w:sz w:val="26"/>
          <w:szCs w:val="26"/>
        </w:rPr>
        <w:t>19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0"/>
          <w:numId w:val="82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Każdy z organów szkoły ma zapewnioną możliwość swobodnego działania, opiniowania i podejmowania decyzji w granicach swoich kompetencji określonych ustawą i statutem szkoły oraz własnym regulaminem, w szczególności:</w:t>
      </w:r>
    </w:p>
    <w:p w:rsidR="00321AB5" w:rsidRPr="00271732" w:rsidRDefault="00321AB5" w:rsidP="003D58FC">
      <w:pPr>
        <w:pStyle w:val="Tekstblokowy1"/>
        <w:numPr>
          <w:ilvl w:val="0"/>
          <w:numId w:val="80"/>
        </w:numPr>
        <w:tabs>
          <w:tab w:val="clear" w:pos="709"/>
          <w:tab w:val="left" w:pos="720"/>
        </w:tabs>
        <w:spacing w:line="360" w:lineRule="auto"/>
        <w:ind w:right="-1" w:hanging="10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uchwalenie i dokonywan</w:t>
      </w:r>
      <w:r>
        <w:rPr>
          <w:color w:val="auto"/>
          <w:sz w:val="24"/>
          <w:szCs w:val="24"/>
        </w:rPr>
        <w:t>ie zmian we własnym regulaminie,</w:t>
      </w:r>
    </w:p>
    <w:p w:rsidR="00321AB5" w:rsidRPr="00271732" w:rsidRDefault="00321AB5" w:rsidP="003D58FC">
      <w:pPr>
        <w:pStyle w:val="Tekstblokowy1"/>
        <w:numPr>
          <w:ilvl w:val="0"/>
          <w:numId w:val="80"/>
        </w:numPr>
        <w:tabs>
          <w:tab w:val="clear" w:pos="709"/>
          <w:tab w:val="left" w:pos="720"/>
        </w:tabs>
        <w:spacing w:line="360" w:lineRule="auto"/>
        <w:ind w:right="-1" w:hanging="108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organiz</w:t>
      </w:r>
      <w:r>
        <w:rPr>
          <w:color w:val="auto"/>
          <w:sz w:val="24"/>
          <w:szCs w:val="24"/>
        </w:rPr>
        <w:t>owanie zebrań na terenie szkoły,</w:t>
      </w:r>
    </w:p>
    <w:p w:rsidR="00321AB5" w:rsidRPr="00271732" w:rsidRDefault="00321AB5" w:rsidP="003D58FC">
      <w:pPr>
        <w:pStyle w:val="Tekstblokowy1"/>
        <w:numPr>
          <w:ilvl w:val="0"/>
          <w:numId w:val="80"/>
        </w:numPr>
        <w:tabs>
          <w:tab w:val="clear" w:pos="709"/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wspólnym opracowaniem i uchwaleniem dokumentów szkolnych dotyczących zasad życia społeczności szkolnej i wynikających z tego praw i obowiązków uczniów, rodziców i nauczycieli.</w:t>
      </w:r>
    </w:p>
    <w:p w:rsidR="00321AB5" w:rsidRPr="00271732" w:rsidRDefault="00321AB5" w:rsidP="003D58FC">
      <w:pPr>
        <w:pStyle w:val="Tekstblokowy1"/>
        <w:numPr>
          <w:ilvl w:val="1"/>
          <w:numId w:val="80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Na posiedzenia poszczególnych organów szkoły mogą być zapraszani przedstawiciele pozostałych, w celu współpracy w sprawach dotyczących kształcenia, wychowania, opieki i organizacji szkoły.</w:t>
      </w:r>
    </w:p>
    <w:p w:rsidR="00321AB5" w:rsidRPr="00271732" w:rsidRDefault="00321AB5" w:rsidP="003D58FC">
      <w:pPr>
        <w:pStyle w:val="Tekstblokowy1"/>
        <w:numPr>
          <w:ilvl w:val="1"/>
          <w:numId w:val="80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Podjęte uchwały przez poszczególne organy szkoły muszą być zgodne z przepisami prawa oświatowego.</w:t>
      </w:r>
    </w:p>
    <w:p w:rsidR="00321AB5" w:rsidRPr="00271732" w:rsidRDefault="00321AB5" w:rsidP="003D58FC">
      <w:pPr>
        <w:pStyle w:val="Tekstblokowy1"/>
        <w:numPr>
          <w:ilvl w:val="1"/>
          <w:numId w:val="80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Organy szkoły mają możliwość rozwiązywania sytuacji konfliktowych wewnątrz szkoły poprzez:</w:t>
      </w:r>
    </w:p>
    <w:p w:rsidR="00321AB5" w:rsidRPr="00271732" w:rsidRDefault="00321AB5" w:rsidP="003D58FC">
      <w:pPr>
        <w:pStyle w:val="Tekstblokowy1"/>
        <w:numPr>
          <w:ilvl w:val="0"/>
          <w:numId w:val="77"/>
        </w:numPr>
        <w:tabs>
          <w:tab w:val="left" w:pos="720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możliwość przedstawienia swojego stanowiska w dan</w:t>
      </w:r>
      <w:r>
        <w:rPr>
          <w:color w:val="auto"/>
          <w:sz w:val="24"/>
          <w:szCs w:val="24"/>
        </w:rPr>
        <w:t>ej sprawie innym organom szkoły,</w:t>
      </w:r>
    </w:p>
    <w:p w:rsidR="00321AB5" w:rsidRPr="00CD4A0E" w:rsidRDefault="00321AB5" w:rsidP="003D58FC">
      <w:pPr>
        <w:pStyle w:val="Tekstblokowy1"/>
        <w:numPr>
          <w:ilvl w:val="0"/>
          <w:numId w:val="77"/>
        </w:numPr>
        <w:tabs>
          <w:tab w:val="left" w:pos="720"/>
        </w:tabs>
        <w:spacing w:line="360" w:lineRule="auto"/>
        <w:ind w:left="720" w:right="-1"/>
        <w:jc w:val="both"/>
        <w:rPr>
          <w:bCs/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wspólne szukanie możliwości rozwiązania konfliktu poprzedzając odwołanie się do organu prowadzącego szkołę.</w:t>
      </w: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4A0381" w:rsidRDefault="004A0381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4A0381" w:rsidRDefault="004A0381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4A0381" w:rsidRDefault="004A0381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4A0381" w:rsidRDefault="004A0381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4A0381" w:rsidRDefault="004A0381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4A0381" w:rsidRDefault="004A0381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7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Zasady i formy współpracy z rodzicami.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§20</w:t>
      </w:r>
    </w:p>
    <w:p w:rsidR="00321AB5" w:rsidRPr="00271732" w:rsidRDefault="00321AB5" w:rsidP="00321AB5">
      <w:pPr>
        <w:pStyle w:val="Bezodstpw"/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271732">
        <w:rPr>
          <w:rFonts w:ascii="Times New Roman" w:hAnsi="Times New Roman" w:cs="Times New Roman"/>
        </w:rPr>
        <w:t xml:space="preserve">1. Rodzice i nauczyciele współdziałają ze sobą w zakresie nauczania, wychowania i profilaktyki. </w:t>
      </w:r>
      <w:r w:rsidRPr="00271732">
        <w:rPr>
          <w:rFonts w:ascii="Times New Roman" w:hAnsi="Times New Roman" w:cs="Times New Roman"/>
        </w:rPr>
        <w:br/>
        <w:t xml:space="preserve">2. Dyrektor szkoły na początku roku szkolnego podaje do publicznej wiadomości harmonogram spotkań z rodzicami w danym roku szkolnym.                    </w:t>
      </w:r>
      <w:r w:rsidRPr="00271732">
        <w:rPr>
          <w:rFonts w:ascii="Times New Roman" w:hAnsi="Times New Roman" w:cs="Times New Roman"/>
        </w:rPr>
        <w:br/>
        <w:t xml:space="preserve">3. Wychowawcy klas, psycholog, pedagog szkolny, logopeda, wychowawcy świetlicy, nauczyciele biblioteki i nauczyciele przedmiotów współdziałają z rodzicami w zakresie rozwiązywania problemów dydaktycznych, wychowawczych i opiekuńczych uczniów. </w:t>
      </w:r>
      <w:r w:rsidRPr="00271732">
        <w:rPr>
          <w:rFonts w:ascii="Times New Roman" w:hAnsi="Times New Roman" w:cs="Times New Roman"/>
        </w:rPr>
        <w:br/>
        <w:t>4. Wskazują możliwe formy wsparcia oferowane przez szkołę oraz informują o możliwościach uzyskania pomocy w poradni psychologiczno-pedagogicznej lub w innych instytucjach świadczących poradnictwo i specjalistyczną pomoc uczniom i rodzicom.</w:t>
      </w:r>
      <w:r w:rsidRPr="00271732">
        <w:rPr>
          <w:rFonts w:ascii="Times New Roman" w:hAnsi="Times New Roman" w:cs="Times New Roman"/>
          <w:b/>
          <w:i/>
        </w:rPr>
        <w:br/>
      </w:r>
      <w:r w:rsidRPr="00271732">
        <w:rPr>
          <w:rFonts w:ascii="Times New Roman" w:hAnsi="Times New Roman" w:cs="Times New Roman"/>
        </w:rPr>
        <w:t>5</w:t>
      </w:r>
      <w:r w:rsidRPr="00271732">
        <w:rPr>
          <w:rFonts w:ascii="Times New Roman" w:hAnsi="Times New Roman" w:cs="Times New Roman"/>
          <w:b/>
          <w:i/>
        </w:rPr>
        <w:t xml:space="preserve">. </w:t>
      </w:r>
      <w:r w:rsidRPr="00271732">
        <w:rPr>
          <w:rFonts w:ascii="Times New Roman" w:hAnsi="Times New Roman" w:cs="Times New Roman"/>
        </w:rPr>
        <w:t xml:space="preserve">Szkoła organizuje współdziałanie z rodzicami w </w:t>
      </w:r>
      <w:r>
        <w:rPr>
          <w:rFonts w:ascii="Times New Roman" w:hAnsi="Times New Roman" w:cs="Times New Roman"/>
        </w:rPr>
        <w:t xml:space="preserve">zakresie nauczania, wychowania  </w:t>
      </w:r>
      <w:r w:rsidRPr="00271732">
        <w:rPr>
          <w:rFonts w:ascii="Times New Roman" w:hAnsi="Times New Roman" w:cs="Times New Roman"/>
        </w:rPr>
        <w:t xml:space="preserve">opieki </w:t>
      </w:r>
      <w:r w:rsidR="005D04B5">
        <w:rPr>
          <w:rFonts w:ascii="Times New Roman" w:hAnsi="Times New Roman" w:cs="Times New Roman"/>
        </w:rPr>
        <w:t xml:space="preserve">                          </w:t>
      </w:r>
      <w:r w:rsidRPr="00271732">
        <w:rPr>
          <w:rFonts w:ascii="Times New Roman" w:hAnsi="Times New Roman" w:cs="Times New Roman"/>
        </w:rPr>
        <w:t xml:space="preserve"> i profilaktyki poprzez: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cykliczne spotkania informacyjne z rodzicami w formie zebrań poszczególnych  oddziałów oraz dni otwarte zgodnie z ha</w:t>
      </w:r>
      <w:r>
        <w:rPr>
          <w:rFonts w:ascii="Times New Roman" w:hAnsi="Times New Roman" w:cs="Times New Roman"/>
        </w:rPr>
        <w:t>rmonogramem spotkań z rodzicami,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indywidualne spotkania rodziców z nauczycielami, dyrektorem i pedagogiem szkolnym zgodnie z harmonogram indywidualnych konsultacji opracowa</w:t>
      </w:r>
      <w:r>
        <w:rPr>
          <w:rFonts w:ascii="Times New Roman" w:hAnsi="Times New Roman" w:cs="Times New Roman"/>
        </w:rPr>
        <w:t>nym na początku roku szkolnego,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kontakty internetowe z wykorzystaniem powszechnie dostępnych komunikatorów;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przekazywanie rodzicom podczas spotkań grupowych i indywidualnych wiedzy na temat metod skutecznego uczenia się, psychologi</w:t>
      </w:r>
      <w:r>
        <w:rPr>
          <w:rFonts w:ascii="Times New Roman" w:hAnsi="Times New Roman" w:cs="Times New Roman"/>
        </w:rPr>
        <w:t>i rozwojowej dzieci i młodzieży</w:t>
      </w:r>
      <w:r w:rsidR="004A03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wychowania i profilaktyki,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tworzenie przyjaznego klimatu do aktywnego angażowania rodziców w sprawy szkoły;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udział rodziców w imprezach organizowanych przez szkołę, w tym wyjazdów na wycieczki oraz współorganizowanie róż</w:t>
      </w:r>
      <w:r>
        <w:rPr>
          <w:rFonts w:ascii="Times New Roman" w:hAnsi="Times New Roman" w:cs="Times New Roman"/>
        </w:rPr>
        <w:t>norodnych imprez i uroczystości,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współudział rodziców w tworzeniu, opiniowaniu i uchwalaniu wybranych  dokumentów pracy </w:t>
      </w:r>
      <w:r w:rsidRPr="00271732">
        <w:rPr>
          <w:rFonts w:ascii="Times New Roman" w:hAnsi="Times New Roman" w:cs="Times New Roman"/>
        </w:rPr>
        <w:lastRenderedPageBreak/>
        <w:t>szkoły;</w:t>
      </w:r>
    </w:p>
    <w:p w:rsidR="00321AB5" w:rsidRPr="00271732" w:rsidRDefault="00321AB5" w:rsidP="003D58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60" w:hanging="2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rozwiązywanie na bieżąco wszelkich nieporozumień i konfliktów mogących niekorzystnie wpływać na pracę szkoły lub samopoczucie uczniów, rodziców i nauczycieli.</w:t>
      </w:r>
    </w:p>
    <w:p w:rsidR="00321AB5" w:rsidRPr="00271732" w:rsidRDefault="005D04B5" w:rsidP="00321AB5">
      <w:pPr>
        <w:pStyle w:val="Bezodstpw"/>
        <w:tabs>
          <w:tab w:val="left" w:pos="360"/>
        </w:tabs>
        <w:spacing w:line="36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1AB5" w:rsidRPr="00271732">
        <w:rPr>
          <w:rFonts w:ascii="Times New Roman" w:hAnsi="Times New Roman"/>
          <w:sz w:val="24"/>
          <w:szCs w:val="24"/>
        </w:rPr>
        <w:t>. Formy współdziałania nauczycieli i rodziców uwzględniają prawo rodziców do:</w:t>
      </w:r>
    </w:p>
    <w:p w:rsidR="00321AB5" w:rsidRPr="00271732" w:rsidRDefault="00321AB5" w:rsidP="003D58FC">
      <w:pPr>
        <w:pStyle w:val="Bezodstpw"/>
        <w:numPr>
          <w:ilvl w:val="0"/>
          <w:numId w:val="29"/>
        </w:numPr>
        <w:tabs>
          <w:tab w:val="clear" w:pos="720"/>
          <w:tab w:val="num" w:pos="360"/>
          <w:tab w:val="left" w:pos="48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znajomości zadań i zamierzeń dydaktyczno-wychowawczych i opiekuńczych w danym oddziale i zespole;</w:t>
      </w:r>
    </w:p>
    <w:p w:rsidR="00321AB5" w:rsidRPr="00271732" w:rsidRDefault="00321AB5" w:rsidP="003D58FC">
      <w:pPr>
        <w:pStyle w:val="Bezodstpw"/>
        <w:numPr>
          <w:ilvl w:val="0"/>
          <w:numId w:val="29"/>
        </w:numPr>
        <w:tabs>
          <w:tab w:val="clear" w:pos="720"/>
          <w:tab w:val="left" w:pos="360"/>
          <w:tab w:val="left" w:pos="48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:rsidR="00321AB5" w:rsidRPr="00271732" w:rsidRDefault="00321AB5" w:rsidP="003D58FC">
      <w:pPr>
        <w:pStyle w:val="Bezodstpw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uzyskiwania w każdym czasie rzetelnej informacji zwrotnej na temat swojego dziecka, jego  zachowania, postępów i przyczyn trudności w nauce oraz sposobów wyeliminowania braków;</w:t>
      </w:r>
    </w:p>
    <w:p w:rsidR="00321AB5" w:rsidRPr="00271732" w:rsidRDefault="00321AB5" w:rsidP="003D58FC">
      <w:pPr>
        <w:pStyle w:val="Bezodstpw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hanging="60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uzyskiwania informacji i porad w sprawach wychowania i dalszego kształcenia swoich dzieci;</w:t>
      </w:r>
    </w:p>
    <w:p w:rsidR="00321AB5" w:rsidRPr="00271732" w:rsidRDefault="00321AB5" w:rsidP="003D58FC">
      <w:pPr>
        <w:pStyle w:val="Bezodstpw"/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321AB5" w:rsidRPr="00271732" w:rsidRDefault="005D04B5" w:rsidP="00321AB5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1AB5" w:rsidRPr="00271732">
        <w:rPr>
          <w:rFonts w:ascii="Times New Roman" w:hAnsi="Times New Roman"/>
          <w:sz w:val="24"/>
          <w:szCs w:val="24"/>
        </w:rPr>
        <w:t>. Rodzice dziecka podlegającego obowiązkowi szkolnemu są obowiązani do:</w:t>
      </w:r>
    </w:p>
    <w:p w:rsidR="00321AB5" w:rsidRPr="00271732" w:rsidRDefault="00321AB5" w:rsidP="00321AB5">
      <w:pPr>
        <w:pStyle w:val="Bezodstpw"/>
        <w:tabs>
          <w:tab w:val="left" w:pos="120"/>
          <w:tab w:val="left" w:pos="24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1) dopełnienia czynności związanych z</w:t>
      </w:r>
      <w:r>
        <w:rPr>
          <w:rFonts w:ascii="Times New Roman" w:hAnsi="Times New Roman"/>
          <w:sz w:val="24"/>
          <w:szCs w:val="24"/>
        </w:rPr>
        <w:t>e zgłoszeniem dziecka do szkoły,</w:t>
      </w:r>
    </w:p>
    <w:p w:rsidR="00321AB5" w:rsidRPr="00271732" w:rsidRDefault="00321AB5" w:rsidP="00321AB5">
      <w:pPr>
        <w:pStyle w:val="Bezodstpw"/>
        <w:tabs>
          <w:tab w:val="left" w:pos="120"/>
          <w:tab w:val="left" w:pos="240"/>
        </w:tabs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2) zapewnienia regularnego </w:t>
      </w:r>
      <w:r>
        <w:rPr>
          <w:rFonts w:ascii="Times New Roman" w:hAnsi="Times New Roman"/>
          <w:sz w:val="24"/>
          <w:szCs w:val="24"/>
        </w:rPr>
        <w:t>uczęszczania na zajęcia szkolne,</w:t>
      </w:r>
    </w:p>
    <w:p w:rsidR="00321AB5" w:rsidRPr="00271732" w:rsidRDefault="00321AB5" w:rsidP="00321AB5">
      <w:pPr>
        <w:pStyle w:val="Bezodstpw"/>
        <w:tabs>
          <w:tab w:val="left" w:pos="120"/>
          <w:tab w:val="left" w:pos="240"/>
        </w:tabs>
        <w:spacing w:line="360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3) zapewnienia dziecku warunków do przygotowania się do zajęć szkolnych, zaopatrzenia dziecka w niez</w:t>
      </w:r>
      <w:r>
        <w:rPr>
          <w:rFonts w:ascii="Times New Roman" w:hAnsi="Times New Roman"/>
          <w:sz w:val="24"/>
          <w:szCs w:val="24"/>
        </w:rPr>
        <w:t>będne materiały, pomoce i inne,</w:t>
      </w:r>
    </w:p>
    <w:p w:rsidR="00321AB5" w:rsidRPr="00271732" w:rsidRDefault="00321AB5" w:rsidP="00321AB5">
      <w:pPr>
        <w:pStyle w:val="Bezodstpw"/>
        <w:tabs>
          <w:tab w:val="left" w:pos="120"/>
          <w:tab w:val="left" w:pos="240"/>
        </w:tabs>
        <w:spacing w:line="360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4) zapewnienia dziecku realizującemu obowiązek szkolny poza szkołą właściwych warunków nauki, gdy realizuje obowiązek poza szkołą , zgodn</w:t>
      </w:r>
      <w:r>
        <w:rPr>
          <w:rFonts w:ascii="Times New Roman" w:hAnsi="Times New Roman"/>
          <w:sz w:val="24"/>
          <w:szCs w:val="24"/>
        </w:rPr>
        <w:t>ie z odrębnymi przepisami,</w:t>
      </w:r>
    </w:p>
    <w:p w:rsidR="00321AB5" w:rsidRPr="00271732" w:rsidRDefault="00321AB5" w:rsidP="00321AB5">
      <w:pPr>
        <w:pStyle w:val="Bezodstpw"/>
        <w:tabs>
          <w:tab w:val="left" w:pos="120"/>
          <w:tab w:val="left" w:pos="240"/>
        </w:tabs>
        <w:spacing w:line="360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5) interesowania się osiągnięciami swojego dzieck</w:t>
      </w:r>
      <w:r>
        <w:rPr>
          <w:rFonts w:ascii="Times New Roman" w:hAnsi="Times New Roman"/>
          <w:sz w:val="24"/>
          <w:szCs w:val="24"/>
        </w:rPr>
        <w:t>a, ewentualnymi niepowodzeniami,</w:t>
      </w:r>
    </w:p>
    <w:p w:rsidR="00321AB5" w:rsidRPr="00271732" w:rsidRDefault="00321AB5" w:rsidP="00321AB5">
      <w:pPr>
        <w:pStyle w:val="Bezodstpw"/>
        <w:tabs>
          <w:tab w:val="left" w:pos="120"/>
          <w:tab w:val="left" w:pos="240"/>
        </w:tabs>
        <w:spacing w:line="360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6) współpracy ze szkołą w rozwiązywaniu problemów dydaktycznych,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71732">
        <w:rPr>
          <w:rFonts w:ascii="Times New Roman" w:hAnsi="Times New Roman"/>
          <w:sz w:val="24"/>
          <w:szCs w:val="24"/>
        </w:rPr>
        <w:t xml:space="preserve">wychowawczych i opiekuńczych dziecka, udziału w spotkaniach </w:t>
      </w:r>
      <w:r>
        <w:rPr>
          <w:rFonts w:ascii="Times New Roman" w:hAnsi="Times New Roman"/>
          <w:sz w:val="24"/>
          <w:szCs w:val="24"/>
        </w:rPr>
        <w:t>ogólnych i indywidualnych,</w:t>
      </w:r>
    </w:p>
    <w:p w:rsidR="00321AB5" w:rsidRPr="00271732" w:rsidRDefault="00321AB5" w:rsidP="00321AB5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600" w:hanging="45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7) czynnego uczestnictwa w różnych formach pedagogizacji rodziców, prelekcjach, warsztata</w:t>
      </w:r>
      <w:r>
        <w:rPr>
          <w:rFonts w:ascii="Times New Roman" w:hAnsi="Times New Roman"/>
          <w:sz w:val="24"/>
          <w:szCs w:val="24"/>
        </w:rPr>
        <w:t>ch, pogadankach, konsultacjach,</w:t>
      </w:r>
    </w:p>
    <w:p w:rsidR="00321AB5" w:rsidRPr="00271732" w:rsidRDefault="00321AB5" w:rsidP="00321AB5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8) pomocy w organizacji i przeprowadzaniu imprez klasowych, szkolnych i </w:t>
      </w:r>
      <w:r>
        <w:rPr>
          <w:rFonts w:ascii="Times New Roman" w:hAnsi="Times New Roman"/>
          <w:sz w:val="24"/>
          <w:szCs w:val="24"/>
        </w:rPr>
        <w:t>pozaszkolnych,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 9) ścisłej współpracy z wychowawcą klasy w realizacji zadań wynik</w:t>
      </w:r>
      <w:r>
        <w:rPr>
          <w:rFonts w:ascii="Times New Roman" w:hAnsi="Times New Roman"/>
          <w:sz w:val="24"/>
          <w:szCs w:val="24"/>
        </w:rPr>
        <w:t xml:space="preserve">ających z programu wychowawczo - </w:t>
      </w:r>
      <w:r w:rsidRPr="00271732">
        <w:rPr>
          <w:rFonts w:ascii="Times New Roman" w:hAnsi="Times New Roman"/>
          <w:sz w:val="24"/>
          <w:szCs w:val="24"/>
        </w:rPr>
        <w:t>profilaktycznego, zadań  z p</w:t>
      </w:r>
      <w:r>
        <w:rPr>
          <w:rFonts w:ascii="Times New Roman" w:hAnsi="Times New Roman"/>
          <w:sz w:val="24"/>
          <w:szCs w:val="24"/>
        </w:rPr>
        <w:t xml:space="preserve">lanu pracy wychowawcy klasowego </w:t>
      </w:r>
      <w:r w:rsidRPr="0027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godzin </w:t>
      </w:r>
      <w:r w:rsidR="004A038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z wychowawcą,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10) wdrażania dziecka do przestrzegania i zachowywania zasad bezpieczeństwa</w:t>
      </w:r>
      <w:r>
        <w:rPr>
          <w:rFonts w:ascii="Times New Roman" w:hAnsi="Times New Roman"/>
          <w:sz w:val="24"/>
          <w:szCs w:val="24"/>
        </w:rPr>
        <w:t xml:space="preserve">  własnego </w:t>
      </w:r>
      <w:r w:rsidR="004A038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i innych,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11) zgłaszania się do szkoły na zaproszenie wychowawcy lub innych nauczyc</w:t>
      </w:r>
      <w:r>
        <w:rPr>
          <w:rFonts w:ascii="Times New Roman" w:hAnsi="Times New Roman"/>
          <w:sz w:val="24"/>
          <w:szCs w:val="24"/>
        </w:rPr>
        <w:t>ieli; w możliwie szybkim czasie,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lastRenderedPageBreak/>
        <w:t xml:space="preserve"> 12) wdrażania dziecka do kulturalnego zachowania w szkole i poza nią oraz poszanowania mi</w:t>
      </w:r>
      <w:r>
        <w:rPr>
          <w:rFonts w:ascii="Times New Roman" w:hAnsi="Times New Roman"/>
          <w:sz w:val="24"/>
          <w:szCs w:val="24"/>
        </w:rPr>
        <w:t>enia szkolnego i prywatnego,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13) przekazywania rzetelnych informacji o stanie zdrowia, jeśli niewiedza wychowawcy lub nauczyciela na ten temat stwarzałaby dla dziecka zagro</w:t>
      </w:r>
      <w:r>
        <w:rPr>
          <w:rFonts w:ascii="Times New Roman" w:hAnsi="Times New Roman"/>
          <w:sz w:val="24"/>
          <w:szCs w:val="24"/>
        </w:rPr>
        <w:t>żenie bezpieczeństwa zdrowia i</w:t>
      </w:r>
      <w:r w:rsidRPr="00271732">
        <w:rPr>
          <w:rFonts w:ascii="Times New Roman" w:hAnsi="Times New Roman"/>
          <w:sz w:val="24"/>
          <w:szCs w:val="24"/>
        </w:rPr>
        <w:t xml:space="preserve"> życia;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 xml:space="preserve"> 14) wszechstronnego rozwijania zainteresowań swojego dziecka, dbania o jeg</w:t>
      </w:r>
      <w:r>
        <w:rPr>
          <w:rFonts w:ascii="Times New Roman" w:hAnsi="Times New Roman"/>
          <w:sz w:val="24"/>
          <w:szCs w:val="24"/>
        </w:rPr>
        <w:t>o zdrowie fizyczne i psychiczne,</w:t>
      </w:r>
    </w:p>
    <w:p w:rsidR="00321AB5" w:rsidRPr="00271732" w:rsidRDefault="00321AB5" w:rsidP="00321AB5">
      <w:pPr>
        <w:pStyle w:val="Bezodstpw"/>
        <w:tabs>
          <w:tab w:val="left" w:pos="0"/>
        </w:tabs>
        <w:spacing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271732">
        <w:rPr>
          <w:rFonts w:ascii="Times New Roman" w:hAnsi="Times New Roman"/>
          <w:sz w:val="24"/>
          <w:szCs w:val="24"/>
        </w:rPr>
        <w:t>15) promowania zdrowego stylu życia.</w:t>
      </w:r>
    </w:p>
    <w:p w:rsidR="00321AB5" w:rsidRPr="00271732" w:rsidRDefault="005D04B5" w:rsidP="00321AB5">
      <w:pPr>
        <w:pStyle w:val="Bezodstpw"/>
        <w:tabs>
          <w:tab w:val="left" w:pos="-120"/>
        </w:tabs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1AB5" w:rsidRPr="00271732">
        <w:rPr>
          <w:rFonts w:ascii="Times New Roman" w:hAnsi="Times New Roman"/>
          <w:sz w:val="24"/>
          <w:szCs w:val="24"/>
        </w:rPr>
        <w:t xml:space="preserve">. W przypadku konieczności wyjaśnień w zakresie pracy danego nauczyciela, rodzice bezpośrednio kontaktują się z zainteresowanym nauczycielem, w przypadkach wymagających mediacji do </w:t>
      </w:r>
      <w:r w:rsidR="00321AB5">
        <w:rPr>
          <w:rFonts w:ascii="Times New Roman" w:hAnsi="Times New Roman"/>
          <w:sz w:val="24"/>
          <w:szCs w:val="24"/>
        </w:rPr>
        <w:t>d</w:t>
      </w:r>
      <w:r w:rsidR="00321AB5" w:rsidRPr="00271732">
        <w:rPr>
          <w:rFonts w:ascii="Times New Roman" w:hAnsi="Times New Roman"/>
          <w:sz w:val="24"/>
          <w:szCs w:val="24"/>
        </w:rPr>
        <w:t>yrektora szkoły.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8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Bezpieczeństwo i opieka.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§21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both"/>
        <w:rPr>
          <w:b/>
          <w:color w:val="auto"/>
          <w:sz w:val="24"/>
          <w:szCs w:val="24"/>
        </w:rPr>
      </w:pPr>
    </w:p>
    <w:p w:rsidR="00321AB5" w:rsidRPr="00271732" w:rsidRDefault="00321AB5" w:rsidP="003D58FC">
      <w:pPr>
        <w:numPr>
          <w:ilvl w:val="0"/>
          <w:numId w:val="3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W celu zapewnienia bezpieczeństwa, ochrony przed przemocą, uzależnieniami, demoralizacją oraz innymi przejawami patologii społecznej, w obiekcie  szkoły, o wejściu lub wyjściu z budynku przez osoby niebędące rodzicami</w:t>
      </w:r>
      <w:r>
        <w:rPr>
          <w:rFonts w:ascii="Times New Roman" w:eastAsia="Arial Unicode MS" w:hAnsi="Times New Roman" w:cs="Times New Roman"/>
        </w:rPr>
        <w:t xml:space="preserve"> uczniów i pracownikami szkoły, kierowane są bezpośrednio do d</w:t>
      </w:r>
      <w:r w:rsidRPr="00271732">
        <w:rPr>
          <w:rFonts w:ascii="Times New Roman" w:eastAsia="Arial Unicode MS" w:hAnsi="Times New Roman" w:cs="Times New Roman"/>
        </w:rPr>
        <w:t>yrektora szkoły przez pracowników obsługi.</w:t>
      </w:r>
    </w:p>
    <w:p w:rsidR="00321AB5" w:rsidRPr="00271732" w:rsidRDefault="00321AB5" w:rsidP="003D58FC">
      <w:pPr>
        <w:numPr>
          <w:ilvl w:val="0"/>
          <w:numId w:val="3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 xml:space="preserve">Wszyscy uczniowie mają obowiązek dostosowania się do poleceń nauczycieli dyżurujących podczas przerw międzylekcyjnych oraz pracowników obsługi na korytarzach szkoły i szatniach. </w:t>
      </w:r>
    </w:p>
    <w:p w:rsidR="00321AB5" w:rsidRPr="00271732" w:rsidRDefault="00321AB5" w:rsidP="003D58FC">
      <w:pPr>
        <w:numPr>
          <w:ilvl w:val="0"/>
          <w:numId w:val="3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Uczniom nie wolno w czasie przerw opuszczać budynku szkoły.</w:t>
      </w:r>
    </w:p>
    <w:p w:rsidR="00321AB5" w:rsidRPr="00271732" w:rsidRDefault="00321AB5" w:rsidP="003D58FC">
      <w:pPr>
        <w:numPr>
          <w:ilvl w:val="0"/>
          <w:numId w:val="3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Ze względu bezpieczeństwa uczniom nie wolno przebywać na sali gimnastycznej bez opieki nauczyciela.</w:t>
      </w:r>
    </w:p>
    <w:p w:rsidR="00321AB5" w:rsidRPr="00271732" w:rsidRDefault="00321AB5" w:rsidP="003D58FC">
      <w:pPr>
        <w:numPr>
          <w:ilvl w:val="0"/>
          <w:numId w:val="3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Dyrektor szkoły, nauczyciele oraz pracownicy szkoły nie opowiadają za rzeczy pozostawione bez opieki w szatniach oraz na terenie szkoły.</w:t>
      </w:r>
    </w:p>
    <w:p w:rsidR="00321AB5" w:rsidRPr="00271732" w:rsidRDefault="00321AB5" w:rsidP="003D58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 szkole i na jej terenie zabrania się przynoszenia i używania  przedmiotów i substancji niebezpiecznych dla życia i zdrowia osób przebywających  w wyżej wymienionych miejscach.</w:t>
      </w:r>
    </w:p>
    <w:p w:rsidR="00321AB5" w:rsidRPr="00271732" w:rsidRDefault="00321AB5" w:rsidP="003D58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Zasady korzystania z teren</w:t>
      </w:r>
      <w:r>
        <w:rPr>
          <w:rFonts w:ascii="Times New Roman" w:hAnsi="Times New Roman" w:cs="Times New Roman"/>
        </w:rPr>
        <w:t>u szkoły w tym boiska szkolnego i</w:t>
      </w:r>
      <w:r w:rsidRPr="00271732">
        <w:rPr>
          <w:rFonts w:ascii="Times New Roman" w:hAnsi="Times New Roman" w:cs="Times New Roman"/>
        </w:rPr>
        <w:t xml:space="preserve"> placu zabaw</w:t>
      </w:r>
      <w:r>
        <w:rPr>
          <w:rFonts w:ascii="Times New Roman" w:hAnsi="Times New Roman" w:cs="Times New Roman"/>
        </w:rPr>
        <w:t>,</w:t>
      </w:r>
      <w:r w:rsidRPr="00271732">
        <w:rPr>
          <w:rFonts w:ascii="Times New Roman" w:hAnsi="Times New Roman" w:cs="Times New Roman"/>
        </w:rPr>
        <w:t xml:space="preserve"> określa wewnątrzszkolny regulamin.</w:t>
      </w:r>
    </w:p>
    <w:p w:rsidR="00321AB5" w:rsidRPr="00271732" w:rsidRDefault="00321AB5" w:rsidP="003D58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Jeżeli jest to niezbędne do zapewnienia bezpieczeństwa uczniów i pracowników lub ochrony mienia dyrektor szkoły, w uzgodnieniu z organem prowadzącym szkołę oraz po przeprowadzeniu konsultacji z radą pedagogiczną, radą rodziców i samorządem uczniowskim, może wprowadzić szczególny nadzór w postaci środków technicznych umożliwiających rejestrację obrazu (monitoring</w:t>
      </w:r>
      <w:r>
        <w:rPr>
          <w:rFonts w:ascii="Times New Roman" w:hAnsi="Times New Roman" w:cs="Times New Roman"/>
        </w:rPr>
        <w:t>u</w:t>
      </w:r>
      <w:r w:rsidRPr="00271732">
        <w:rPr>
          <w:rFonts w:ascii="Times New Roman" w:hAnsi="Times New Roman" w:cs="Times New Roman"/>
        </w:rPr>
        <w:t>).</w:t>
      </w:r>
    </w:p>
    <w:p w:rsidR="00321AB5" w:rsidRPr="00271732" w:rsidRDefault="00321AB5" w:rsidP="003D58F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Dyrektor szkoły uzgadnia z organem prowadzącym szkołę odpowiednie środki techniczne i organizacyjne w celu ochrony przechowywania nagrań obrazu oraz danych osobowych uczniów, pracowników i innych osób, których w wyniku tych nagrań można zidentyfikować, uzyskanych w wyniku monitoringu.</w:t>
      </w:r>
    </w:p>
    <w:p w:rsidR="00321AB5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321AB5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321AB5" w:rsidRDefault="00321AB5" w:rsidP="00321AB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§22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:rsidR="00321AB5" w:rsidRPr="00271732" w:rsidRDefault="00321AB5" w:rsidP="003D58FC">
      <w:pPr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Szkoła zapewnia uczniom opiekę pedagogiczną oraz pełne bezpieczeństwo w czasie organizowanych przez nauczycieli zajęć na terenie szkoły oraz poza jej terenem:</w:t>
      </w:r>
    </w:p>
    <w:p w:rsidR="00321AB5" w:rsidRPr="00271732" w:rsidRDefault="00321AB5" w:rsidP="003D58FC">
      <w:pPr>
        <w:numPr>
          <w:ilvl w:val="0"/>
          <w:numId w:val="33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podczas zajęć obowiązkowych, nadobowiązkowych i pozalekcyjnych za bezpieczeństwo uczniów odpowiada nauczyciel prowadzący zajęcia,</w:t>
      </w:r>
    </w:p>
    <w:p w:rsidR="00321AB5" w:rsidRPr="00271732" w:rsidRDefault="00321AB5" w:rsidP="003D58FC">
      <w:pPr>
        <w:numPr>
          <w:ilvl w:val="0"/>
          <w:numId w:val="33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podczas zajęć poza terenem szkoły pełną odpowiedzialność za bezpieczeństwo uczniów ponosi nauczyciel prowadzący zajęcia, a podczas wycieczek i imprez</w:t>
      </w:r>
      <w:r w:rsidR="004A0381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</w:t>
      </w:r>
      <w:r w:rsidRPr="00271732">
        <w:rPr>
          <w:rFonts w:ascii="Times New Roman" w:eastAsia="Arial Unicode MS" w:hAnsi="Times New Roman" w:cs="Times New Roman"/>
        </w:rPr>
        <w:t>szkolnych – kierownik wycieczki lub imprezy wraz z opiekunami.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21AB5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§23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:rsidR="00321AB5" w:rsidRPr="00271732" w:rsidRDefault="00321AB5" w:rsidP="003D58FC">
      <w:pPr>
        <w:numPr>
          <w:ilvl w:val="0"/>
          <w:numId w:val="34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Nauczyciel</w:t>
      </w:r>
      <w:r>
        <w:rPr>
          <w:rFonts w:ascii="Times New Roman" w:eastAsia="Arial Unicode MS" w:hAnsi="Times New Roman" w:cs="Times New Roman"/>
        </w:rPr>
        <w:t>e</w:t>
      </w:r>
      <w:r w:rsidRPr="00271732">
        <w:rPr>
          <w:rFonts w:ascii="Times New Roman" w:eastAsia="Arial Unicode MS" w:hAnsi="Times New Roman" w:cs="Times New Roman"/>
        </w:rPr>
        <w:t xml:space="preserve"> i inne osoby prowadzące zajęcia zobowiązani są do sprawowania opieki nad uczniami przebywającymi w szkole podczas zajęć obowiązkowych i nadobowiązkowych, </w:t>
      </w:r>
      <w:r w:rsidR="005D04B5">
        <w:rPr>
          <w:rFonts w:ascii="Times New Roman" w:eastAsia="Arial Unicode MS" w:hAnsi="Times New Roman" w:cs="Times New Roman"/>
        </w:rPr>
        <w:t xml:space="preserve">            </w:t>
      </w:r>
      <w:r w:rsidRPr="00271732">
        <w:rPr>
          <w:rFonts w:ascii="Times New Roman" w:eastAsia="Arial Unicode MS" w:hAnsi="Times New Roman" w:cs="Times New Roman"/>
        </w:rPr>
        <w:t>z chwilą przyjścia ucznia do szkoł</w:t>
      </w:r>
      <w:r>
        <w:rPr>
          <w:rFonts w:ascii="Times New Roman" w:eastAsia="Arial Unicode MS" w:hAnsi="Times New Roman" w:cs="Times New Roman"/>
        </w:rPr>
        <w:t>y:</w:t>
      </w:r>
    </w:p>
    <w:p w:rsidR="00321AB5" w:rsidRPr="00271732" w:rsidRDefault="00321AB5" w:rsidP="003D58FC">
      <w:pPr>
        <w:numPr>
          <w:ilvl w:val="0"/>
          <w:numId w:val="11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zajęcia edukacyjne obowiązkowe i nadobowiązkowe, poprzez które rozumie się zajęcia wyszczególnione w odpowiednim ramowym planie nauczania,</w:t>
      </w:r>
    </w:p>
    <w:p w:rsidR="00321AB5" w:rsidRPr="00271732" w:rsidRDefault="00321AB5" w:rsidP="003D58FC">
      <w:pPr>
        <w:numPr>
          <w:ilvl w:val="0"/>
          <w:numId w:val="11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zajęcia pozalekcyjne, poprzez które rozumie się zajęcia zorganizowane przez szkołę oraz płatne z budżetu szkoły, ale niewprowadzone do planu nauczania (koła przedmiotowe, zainteresowań, zajęcia wyrównawcze i inne),</w:t>
      </w:r>
    </w:p>
    <w:p w:rsidR="00321AB5" w:rsidRPr="00271732" w:rsidRDefault="00321AB5" w:rsidP="003D58FC">
      <w:pPr>
        <w:numPr>
          <w:ilvl w:val="0"/>
          <w:numId w:val="111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lastRenderedPageBreak/>
        <w:t>zajęcia pozalekcyjne, inne niż wymienione, płatne przez rodziców, organizowane przez inne organizacje lub stowarzyszenia, uczniowie znajdują się pod opieką pracowników pedagogicznych, a w szczególności nauc</w:t>
      </w:r>
      <w:r>
        <w:rPr>
          <w:rFonts w:ascii="Times New Roman" w:eastAsia="Arial Unicode MS" w:hAnsi="Times New Roman" w:cs="Times New Roman"/>
        </w:rPr>
        <w:t>zyciela prowadzącego te zajęcia.</w:t>
      </w:r>
    </w:p>
    <w:p w:rsidR="00321AB5" w:rsidRPr="00271732" w:rsidRDefault="00321AB5" w:rsidP="00321AB5">
      <w:pPr>
        <w:spacing w:line="36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2.  Pracownicy, o których mowa w ust. 1 pkt. 3 są zobowiązani do:</w:t>
      </w:r>
    </w:p>
    <w:p w:rsidR="00321AB5" w:rsidRPr="00271732" w:rsidRDefault="00321AB5" w:rsidP="003D58FC">
      <w:pPr>
        <w:numPr>
          <w:ilvl w:val="0"/>
          <w:numId w:val="1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do systematyczneg</w:t>
      </w:r>
      <w:r>
        <w:rPr>
          <w:rFonts w:ascii="Times New Roman" w:eastAsia="Arial Unicode MS" w:hAnsi="Times New Roman" w:cs="Times New Roman"/>
        </w:rPr>
        <w:t>o kontrolowania pod względem bezpieczeństwa</w:t>
      </w:r>
      <w:r w:rsidRPr="00271732">
        <w:rPr>
          <w:rFonts w:ascii="Times New Roman" w:eastAsia="Arial Unicode MS" w:hAnsi="Times New Roman" w:cs="Times New Roman"/>
        </w:rPr>
        <w:t xml:space="preserve"> miejsca,</w:t>
      </w:r>
      <w:r>
        <w:rPr>
          <w:rFonts w:ascii="Times New Roman" w:eastAsia="Arial Unicode MS" w:hAnsi="Times New Roman" w:cs="Times New Roman"/>
        </w:rPr>
        <w:t xml:space="preserve"> w którym są prowadzone zajęcia,</w:t>
      </w:r>
    </w:p>
    <w:p w:rsidR="00321AB5" w:rsidRPr="00271732" w:rsidRDefault="00321AB5" w:rsidP="003D58FC">
      <w:pPr>
        <w:numPr>
          <w:ilvl w:val="0"/>
          <w:numId w:val="1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 xml:space="preserve">samodzielnego usuwania dostrzeżonego zagrożenia lub niezwłocznego zgłoszenia           </w:t>
      </w:r>
      <w:r w:rsidR="004A0381">
        <w:rPr>
          <w:rFonts w:ascii="Times New Roman" w:eastAsia="Arial Unicode MS" w:hAnsi="Times New Roman" w:cs="Times New Roman"/>
        </w:rPr>
        <w:t xml:space="preserve">                </w:t>
      </w:r>
      <w:r w:rsidRPr="00271732">
        <w:rPr>
          <w:rFonts w:ascii="Times New Roman" w:eastAsia="Arial Unicode MS" w:hAnsi="Times New Roman" w:cs="Times New Roman"/>
        </w:rPr>
        <w:t xml:space="preserve">    o zagrożeniu dyrektorowi szkoły</w:t>
      </w:r>
      <w:r>
        <w:rPr>
          <w:rFonts w:ascii="Times New Roman" w:eastAsia="Arial Unicode MS" w:hAnsi="Times New Roman" w:cs="Times New Roman"/>
        </w:rPr>
        <w:t>,</w:t>
      </w:r>
    </w:p>
    <w:p w:rsidR="00321AB5" w:rsidRPr="00271732" w:rsidRDefault="00321AB5" w:rsidP="003D58FC">
      <w:pPr>
        <w:numPr>
          <w:ilvl w:val="0"/>
          <w:numId w:val="1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kontroli obecności uczniów na każdych zajęciach edukacyjnych i niezwłocznego reagowanie na nagłą, niezapowiedzianą nieobecność poprzez informowanie o tym osobiście lub za pośrednictwem właściwego wychowawcy rodziców</w:t>
      </w:r>
      <w:r>
        <w:rPr>
          <w:rFonts w:ascii="Times New Roman" w:eastAsia="Arial Unicode MS" w:hAnsi="Times New Roman" w:cs="Times New Roman"/>
        </w:rPr>
        <w:t>,</w:t>
      </w:r>
    </w:p>
    <w:p w:rsidR="00321AB5" w:rsidRPr="00271732" w:rsidRDefault="00321AB5" w:rsidP="003D58FC">
      <w:pPr>
        <w:numPr>
          <w:ilvl w:val="0"/>
          <w:numId w:val="1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pełnienia dyżurów na przerwach w wyznaczonych miejscach wg harmonogram</w:t>
      </w:r>
      <w:r>
        <w:rPr>
          <w:rFonts w:ascii="Times New Roman" w:eastAsia="Arial Unicode MS" w:hAnsi="Times New Roman" w:cs="Times New Roman"/>
        </w:rPr>
        <w:t>u opracowanego przez d</w:t>
      </w:r>
      <w:r w:rsidRPr="00271732">
        <w:rPr>
          <w:rFonts w:ascii="Times New Roman" w:eastAsia="Arial Unicode MS" w:hAnsi="Times New Roman" w:cs="Times New Roman"/>
        </w:rPr>
        <w:t>yrektora s</w:t>
      </w:r>
      <w:r>
        <w:rPr>
          <w:rFonts w:ascii="Times New Roman" w:eastAsia="Arial Unicode MS" w:hAnsi="Times New Roman" w:cs="Times New Roman"/>
        </w:rPr>
        <w:t>zkoły,</w:t>
      </w:r>
    </w:p>
    <w:p w:rsidR="00321AB5" w:rsidRPr="00271732" w:rsidRDefault="00321AB5" w:rsidP="003D58FC">
      <w:pPr>
        <w:numPr>
          <w:ilvl w:val="0"/>
          <w:numId w:val="1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 xml:space="preserve">wprowadzania uczniów do </w:t>
      </w:r>
      <w:proofErr w:type="spellStart"/>
      <w:r w:rsidRPr="00271732">
        <w:rPr>
          <w:rFonts w:ascii="Times New Roman" w:eastAsia="Arial Unicode MS" w:hAnsi="Times New Roman" w:cs="Times New Roman"/>
        </w:rPr>
        <w:t>sal</w:t>
      </w:r>
      <w:proofErr w:type="spellEnd"/>
      <w:r w:rsidRPr="00271732">
        <w:rPr>
          <w:rFonts w:ascii="Times New Roman" w:eastAsia="Arial Unicode MS" w:hAnsi="Times New Roman" w:cs="Times New Roman"/>
        </w:rPr>
        <w:t xml:space="preserve"> i pracowni oraz przestrzeganie regulaminów obowią</w:t>
      </w:r>
      <w:r>
        <w:rPr>
          <w:rFonts w:ascii="Times New Roman" w:eastAsia="Arial Unicode MS" w:hAnsi="Times New Roman" w:cs="Times New Roman"/>
        </w:rPr>
        <w:t>zujących w tych pomieszczeniach,</w:t>
      </w:r>
    </w:p>
    <w:p w:rsidR="00321AB5" w:rsidRPr="00271732" w:rsidRDefault="00321AB5" w:rsidP="003D58FC">
      <w:pPr>
        <w:numPr>
          <w:ilvl w:val="0"/>
          <w:numId w:val="1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sprowadzania uczniów do szatni po ostatniej lek</w:t>
      </w:r>
      <w:r>
        <w:rPr>
          <w:rFonts w:ascii="Times New Roman" w:eastAsia="Arial Unicode MS" w:hAnsi="Times New Roman" w:cs="Times New Roman"/>
        </w:rPr>
        <w:t>cji i dopilnowania tam porządku,</w:t>
      </w:r>
    </w:p>
    <w:p w:rsidR="00321AB5" w:rsidRPr="00271732" w:rsidRDefault="00321AB5" w:rsidP="003D58FC">
      <w:pPr>
        <w:numPr>
          <w:ilvl w:val="0"/>
          <w:numId w:val="1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 xml:space="preserve">zamykania </w:t>
      </w:r>
      <w:proofErr w:type="spellStart"/>
      <w:r w:rsidRPr="00271732">
        <w:rPr>
          <w:rFonts w:ascii="Times New Roman" w:eastAsia="Arial Unicode MS" w:hAnsi="Times New Roman" w:cs="Times New Roman"/>
        </w:rPr>
        <w:t>sal</w:t>
      </w:r>
      <w:proofErr w:type="spellEnd"/>
      <w:r w:rsidRPr="00271732">
        <w:rPr>
          <w:rFonts w:ascii="Times New Roman" w:eastAsia="Arial Unicode MS" w:hAnsi="Times New Roman" w:cs="Times New Roman"/>
        </w:rPr>
        <w:t xml:space="preserve"> lekcyjnych i innych pomieszczeń po zakończeniu danej jednostki lekcyjnej oraz pozostawienia klucza w pokoju nauczycielskim w wyznaczonym  do tego miejscu.</w:t>
      </w:r>
    </w:p>
    <w:p w:rsidR="00321AB5" w:rsidRPr="00271732" w:rsidRDefault="00321AB5" w:rsidP="00321AB5">
      <w:pPr>
        <w:spacing w:line="36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3. W pracowniach o zwiększonym ryzyku wypadku, informatyka, fizyka, chemia, opiekun pracowni opracowuje regulamin pracowni i na pierwszych zajęciach lekcyjnych w danym roku szkolnym zapoznaje z nim uczniów.</w:t>
      </w:r>
    </w:p>
    <w:p w:rsidR="00321AB5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color w:val="800000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color w:val="800000"/>
        </w:rPr>
      </w:pPr>
    </w:p>
    <w:p w:rsidR="00321AB5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§24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Nauczyciele zobowiązani są do pełnienia dyżurów przed rozpoczęciem swoich zajęć, obowiązkowych i nadobowiązkowych, w czasie przerw międzylekcyjnych  oraz po zajęciach we</w:t>
      </w:r>
      <w:r>
        <w:rPr>
          <w:rFonts w:ascii="Times New Roman" w:eastAsia="Arial Unicode MS" w:hAnsi="Times New Roman" w:cs="Times New Roman"/>
        </w:rPr>
        <w:t>dług rocznego ustalonego przez d</w:t>
      </w:r>
      <w:r w:rsidRPr="00271732">
        <w:rPr>
          <w:rFonts w:ascii="Times New Roman" w:eastAsia="Arial Unicode MS" w:hAnsi="Times New Roman" w:cs="Times New Roman"/>
        </w:rPr>
        <w:t>yrektora szkoły harmonogramu.</w:t>
      </w: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Dyżurującemu nauczycielowi nie wolno oddalić się z miejsca pełnienia dyżuru do czasu zastąpienia go  przez innego nauczyciela.</w:t>
      </w: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W czasie zajęć edukacyjnych pozalekcyjnych obowiązki właściwe dla nauczyciela dyżurującego pełni nauczyciel prowadzący dane zajęcia.</w:t>
      </w: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lastRenderedPageBreak/>
        <w:t>Odpowiedzialność za bezpieczeństwo dzieci i młodzieży w czasie zajęć pozalekcyjnych obejmuje czas od chwili rozpoczęcia do chwili opuszczenia przez uczniów budynku szkoły po zajęciach.</w:t>
      </w: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 xml:space="preserve">Dyżur musi być pełniony aktywnie, nauczyciele dyżurujący mają obowiązek zapobiegać niebezpiecznym zabawom i </w:t>
      </w:r>
      <w:proofErr w:type="spellStart"/>
      <w:r w:rsidRPr="00271732">
        <w:rPr>
          <w:rFonts w:ascii="Times New Roman" w:eastAsia="Arial Unicode MS" w:hAnsi="Times New Roman" w:cs="Times New Roman"/>
        </w:rPr>
        <w:t>zachowaniom</w:t>
      </w:r>
      <w:proofErr w:type="spellEnd"/>
      <w:r w:rsidRPr="00271732">
        <w:rPr>
          <w:rFonts w:ascii="Times New Roman" w:eastAsia="Arial Unicode MS" w:hAnsi="Times New Roman" w:cs="Times New Roman"/>
        </w:rPr>
        <w:t xml:space="preserve"> na korytarzach i w pomieszczeniach sanitarnych.</w:t>
      </w: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W razie nieobecności nauczyciela dyżurnego w danym dniu, obowiązki pełnienia dyż</w:t>
      </w:r>
      <w:r>
        <w:rPr>
          <w:rFonts w:ascii="Times New Roman" w:eastAsia="Arial Unicode MS" w:hAnsi="Times New Roman" w:cs="Times New Roman"/>
        </w:rPr>
        <w:t>uru przejmuje wyznaczony przez d</w:t>
      </w:r>
      <w:r w:rsidRPr="00271732">
        <w:rPr>
          <w:rFonts w:ascii="Times New Roman" w:eastAsia="Arial Unicode MS" w:hAnsi="Times New Roman" w:cs="Times New Roman"/>
        </w:rPr>
        <w:t>yrektora szkoły nauczyciel.</w:t>
      </w: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W razie zaistnienia wypadku uczniowskiego, nauczyciel, który jest jego świadkiem lub pełnił dyżur w tym miejscu zawiadamia pie</w:t>
      </w:r>
      <w:r>
        <w:rPr>
          <w:rFonts w:ascii="Times New Roman" w:eastAsia="Arial Unicode MS" w:hAnsi="Times New Roman" w:cs="Times New Roman"/>
        </w:rPr>
        <w:t>lęgniarkę szkolną, a następnie d</w:t>
      </w:r>
      <w:r w:rsidRPr="00271732">
        <w:rPr>
          <w:rFonts w:ascii="Times New Roman" w:eastAsia="Arial Unicode MS" w:hAnsi="Times New Roman" w:cs="Times New Roman"/>
        </w:rPr>
        <w:t>yrektora szkoły.</w:t>
      </w:r>
    </w:p>
    <w:p w:rsidR="00321AB5" w:rsidRPr="00271732" w:rsidRDefault="00321AB5" w:rsidP="003D58FC">
      <w:pPr>
        <w:numPr>
          <w:ilvl w:val="0"/>
          <w:numId w:val="35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Dyrektor szkoły, w razie konieczności, powiadamia o zaistniałym wypadku pogotowie ratunkowe oraz rodziców ucznia.</w:t>
      </w:r>
    </w:p>
    <w:p w:rsidR="00321AB5" w:rsidRPr="001F0345" w:rsidRDefault="00321AB5" w:rsidP="00321AB5">
      <w:pPr>
        <w:spacing w:line="360" w:lineRule="auto"/>
        <w:ind w:left="720"/>
        <w:jc w:val="both"/>
        <w:rPr>
          <w:rFonts w:ascii="Times New Roman" w:eastAsia="Arial Unicode MS" w:hAnsi="Times New Roman" w:cs="Times New Roman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§25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eastAsia="Arial Unicode MS" w:hAnsi="Times New Roman" w:cs="Times New Roman"/>
          <w:b/>
        </w:rPr>
      </w:pPr>
    </w:p>
    <w:p w:rsidR="00321AB5" w:rsidRPr="00271732" w:rsidRDefault="00321AB5" w:rsidP="003D58FC">
      <w:pPr>
        <w:numPr>
          <w:ilvl w:val="1"/>
          <w:numId w:val="30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 xml:space="preserve">Z uwagi na bezpieczeństwo uczniów w szkole i poza nią, rodzice zobowiązani są </w:t>
      </w:r>
      <w:r>
        <w:rPr>
          <w:rFonts w:ascii="Times New Roman" w:eastAsia="Arial Unicode MS" w:hAnsi="Times New Roman" w:cs="Times New Roman"/>
        </w:rPr>
        <w:t xml:space="preserve">                     </w:t>
      </w:r>
      <w:r w:rsidR="004A0381"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t xml:space="preserve">  </w:t>
      </w:r>
      <w:r w:rsidRPr="00271732">
        <w:rPr>
          <w:rFonts w:ascii="Times New Roman" w:eastAsia="Arial Unicode MS" w:hAnsi="Times New Roman" w:cs="Times New Roman"/>
        </w:rPr>
        <w:t>do zwalniania uczniów z zajęć lekcyjnych zgodnie z obowiązującą w szkole procedurą.</w:t>
      </w:r>
    </w:p>
    <w:p w:rsidR="00321AB5" w:rsidRPr="00271732" w:rsidRDefault="00321AB5" w:rsidP="003D58FC">
      <w:pPr>
        <w:numPr>
          <w:ilvl w:val="1"/>
          <w:numId w:val="30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Uczeń może zostać zwolniony z zajęć lekcyjnych w przypadku choroby, złego samopoczucia, na pisemną prośbę rodziców wg określonego wzoru.</w:t>
      </w:r>
    </w:p>
    <w:p w:rsidR="00321AB5" w:rsidRPr="00271732" w:rsidRDefault="00321AB5" w:rsidP="003D58FC">
      <w:pPr>
        <w:numPr>
          <w:ilvl w:val="1"/>
          <w:numId w:val="30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Zwolniony uczeń może opuścić budynek szkoły wyłącznie pod opieką rodzica lub upoważnionej pisemnie przez niego innej osoby.</w:t>
      </w:r>
    </w:p>
    <w:p w:rsidR="00321AB5" w:rsidRPr="00271732" w:rsidRDefault="00321AB5" w:rsidP="003D58FC">
      <w:pPr>
        <w:numPr>
          <w:ilvl w:val="1"/>
          <w:numId w:val="30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 xml:space="preserve">W przypadku nieobecności wychowawcy klasy i nauczyciela przedmiotu uprawniony </w:t>
      </w:r>
      <w:r>
        <w:rPr>
          <w:rFonts w:ascii="Times New Roman" w:eastAsia="Arial Unicode MS" w:hAnsi="Times New Roman" w:cs="Times New Roman"/>
        </w:rPr>
        <w:t xml:space="preserve">                  </w:t>
      </w:r>
      <w:r w:rsidRPr="00271732">
        <w:rPr>
          <w:rFonts w:ascii="Times New Roman" w:eastAsia="Arial Unicode MS" w:hAnsi="Times New Roman" w:cs="Times New Roman"/>
        </w:rPr>
        <w:t>do zwolnienia ucznia jest</w:t>
      </w:r>
      <w:r>
        <w:rPr>
          <w:rFonts w:ascii="Times New Roman" w:eastAsia="Arial Unicode MS" w:hAnsi="Times New Roman" w:cs="Times New Roman"/>
        </w:rPr>
        <w:t xml:space="preserve"> d</w:t>
      </w:r>
      <w:r w:rsidRPr="00271732">
        <w:rPr>
          <w:rFonts w:ascii="Times New Roman" w:eastAsia="Arial Unicode MS" w:hAnsi="Times New Roman" w:cs="Times New Roman"/>
        </w:rPr>
        <w:t>yrektor szkoły.</w:t>
      </w:r>
    </w:p>
    <w:p w:rsidR="00321AB5" w:rsidRPr="00271732" w:rsidRDefault="00321AB5" w:rsidP="003D58FC">
      <w:pPr>
        <w:numPr>
          <w:ilvl w:val="1"/>
          <w:numId w:val="30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eastAsia="Arial Unicode MS" w:hAnsi="Times New Roman" w:cs="Times New Roman"/>
        </w:rPr>
        <w:t>W sytuacji, kiedy po odbiór ucznia z przyczyn, o których mowa w ust. 2 zgłosi się rodzic, którego zachowanie wyraźnie wskazuje na spożycie alkoholu lub innych środków odurzających wzywa się Policję.</w:t>
      </w:r>
    </w:p>
    <w:p w:rsidR="00321AB5" w:rsidRPr="00993D3D" w:rsidRDefault="00321AB5" w:rsidP="003D58FC">
      <w:pPr>
        <w:pStyle w:val="Akapitzlist"/>
        <w:numPr>
          <w:ilvl w:val="1"/>
          <w:numId w:val="30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993D3D">
        <w:rPr>
          <w:rFonts w:ascii="Times New Roman" w:hAnsi="Times New Roman" w:cs="Times New Roman"/>
        </w:rPr>
        <w:t>Wzór zwolnienia ucznia  rodzice mogą pobrać w sekretariacie</w:t>
      </w:r>
      <w:r>
        <w:rPr>
          <w:rFonts w:ascii="Times New Roman" w:hAnsi="Times New Roman" w:cs="Times New Roman"/>
        </w:rPr>
        <w:t xml:space="preserve"> szkoły, </w:t>
      </w:r>
      <w:r w:rsidRPr="00993D3D">
        <w:rPr>
          <w:rFonts w:ascii="Times New Roman" w:hAnsi="Times New Roman" w:cs="Times New Roman"/>
        </w:rPr>
        <w:t>u wychowawcy klasy lub ze strony internetowej szkoły i przekazać nauczycielowi przedmiotu lub wychowawcy klasy.</w:t>
      </w:r>
    </w:p>
    <w:p w:rsidR="00321AB5" w:rsidRPr="00271732" w:rsidRDefault="00321AB5" w:rsidP="00321AB5">
      <w:pPr>
        <w:spacing w:line="360" w:lineRule="auto"/>
        <w:ind w:left="180"/>
        <w:jc w:val="both"/>
        <w:rPr>
          <w:rFonts w:ascii="Times New Roman" w:eastAsia="Arial Unicode MS" w:hAnsi="Times New Roman" w:cs="Times New Roman"/>
        </w:rPr>
      </w:pP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AA27F9" w:rsidRDefault="00AA27F9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AA27F9" w:rsidRPr="00271732" w:rsidRDefault="00AA27F9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9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Nauczyciele i inni pracownicy szkoły.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§26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0"/>
          <w:numId w:val="91"/>
        </w:numPr>
        <w:spacing w:line="360" w:lineRule="auto"/>
        <w:ind w:left="360"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Szkoła zatrudnia nauczycieli oraz pracowników niepedagogicznych zatrudnionych na stanowiskach urzędniczych i obsługi.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2. Nauczyciele obowiązani są do realizacji zadań wynikających z Ustawy oraz  Karty Nauczyciela, w tym rzetelnie realizować zadania związane z powierzonymi im stanowiskami oraz podstawowymi funkcjami szkoły, to jest: 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1) dydaktyczną, wychowawczą i opiekuńczą, w tym zadania związane z zapewnieniem bezpieczeństwa uczniom w czasie zajęć organizowanych przez szkołę.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3. Podstawowe obowiązki dla pracowników samorządowych określa ustawa o pracownikach samorządowych.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4. Nauczyciele, poza obowiązkami wynikającymi z przepisów, o których mowa w ust.2 są zobowiązani w szczególności: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1) systematycznie i rzetelnie przygotowywać się do prowadzenia przedmiotów i innych zajęć, realizować je zgodnie z tygodniowym rozkładem zajęć lekcyjnych i pozalekcyjnych oraz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5D04B5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271732">
        <w:rPr>
          <w:rFonts w:ascii="Times New Roman" w:hAnsi="Times New Roman" w:cs="Times New Roman"/>
          <w:color w:val="000000"/>
        </w:rPr>
        <w:t xml:space="preserve"> z zasadami współczesnej dydaktyki i metodyki n</w:t>
      </w:r>
      <w:r>
        <w:rPr>
          <w:rFonts w:ascii="Times New Roman" w:hAnsi="Times New Roman" w:cs="Times New Roman"/>
          <w:color w:val="000000"/>
        </w:rPr>
        <w:t>auczania,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 xml:space="preserve">2) </w:t>
      </w:r>
      <w:r w:rsidRPr="00271732">
        <w:rPr>
          <w:rFonts w:ascii="Times New Roman" w:hAnsi="Times New Roman" w:cs="Times New Roman"/>
        </w:rPr>
        <w:t xml:space="preserve">kształtować na wszystkich lekcjach sprawność umysłową, dociekliwość poznawczą, krytycyzm, otwartość i elastyczność myślenia wynikające ze wzbogacenia wiedzy, umiejętności, kompetencji </w:t>
      </w:r>
      <w:r w:rsidR="005D04B5">
        <w:rPr>
          <w:rFonts w:ascii="Times New Roman" w:hAnsi="Times New Roman" w:cs="Times New Roman"/>
        </w:rPr>
        <w:t xml:space="preserve">         </w:t>
      </w:r>
      <w:r w:rsidRPr="00271732">
        <w:rPr>
          <w:rFonts w:ascii="Times New Roman" w:hAnsi="Times New Roman" w:cs="Times New Roman"/>
        </w:rPr>
        <w:t>i poglądó</w:t>
      </w:r>
      <w:r>
        <w:rPr>
          <w:rFonts w:ascii="Times New Roman" w:hAnsi="Times New Roman" w:cs="Times New Roman"/>
        </w:rPr>
        <w:t>w na współczesny świat i życie,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3) oddziaływać wychowawczo poprzez osobisty przykład, różnicowanie działań w toku zajęć lekcyjnych umożliwiające rozwój zarówno uczniów zdolnych jak i mających trudności w nauce, zaspokajać ich po</w:t>
      </w:r>
      <w:r>
        <w:rPr>
          <w:rFonts w:ascii="Times New Roman" w:hAnsi="Times New Roman" w:cs="Times New Roman"/>
        </w:rPr>
        <w:t>trzeby edukacyjne i psychiczne,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4) ukazywać związki pomiędzy poszczególnymi zajęciami edukacyjnymi, uogólniać wiedzę zgodnie z prawami rozwojowymi świat</w:t>
      </w:r>
      <w:r>
        <w:rPr>
          <w:rFonts w:ascii="Times New Roman" w:hAnsi="Times New Roman" w:cs="Times New Roman"/>
        </w:rPr>
        <w:t>a przyrodniczego i społecznego,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71732">
        <w:rPr>
          <w:rFonts w:ascii="Times New Roman" w:hAnsi="Times New Roman" w:cs="Times New Roman"/>
        </w:rPr>
        <w:t xml:space="preserve">) akcentować na wszystkich zajęciach edukacyjnych wartości humanistyczne, moralne </w:t>
      </w:r>
      <w:r w:rsidR="00AA27F9">
        <w:rPr>
          <w:rFonts w:ascii="Times New Roman" w:hAnsi="Times New Roman" w:cs="Times New Roman"/>
        </w:rPr>
        <w:t xml:space="preserve">                                 </w:t>
      </w:r>
      <w:r w:rsidRPr="00271732">
        <w:rPr>
          <w:rFonts w:ascii="Times New Roman" w:hAnsi="Times New Roman" w:cs="Times New Roman"/>
        </w:rPr>
        <w:t>i estetyczne, przyswajanie, których umożliwia świadomy wybór celów i dróg życiowych, wskazywać na społeczną użyteczność przekazyw</w:t>
      </w:r>
      <w:r>
        <w:rPr>
          <w:rFonts w:ascii="Times New Roman" w:hAnsi="Times New Roman" w:cs="Times New Roman"/>
        </w:rPr>
        <w:t>anej wiedzy dla dobra człowieka,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71732">
        <w:rPr>
          <w:rFonts w:ascii="Times New Roman" w:hAnsi="Times New Roman" w:cs="Times New Roman"/>
        </w:rPr>
        <w:t>) wyrabiać umiejętności i nawyki korzystania z ogóln</w:t>
      </w:r>
      <w:r>
        <w:rPr>
          <w:rFonts w:ascii="Times New Roman" w:hAnsi="Times New Roman" w:cs="Times New Roman"/>
        </w:rPr>
        <w:t>odostępnych środków informacji,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271732">
        <w:rPr>
          <w:rFonts w:ascii="Times New Roman" w:hAnsi="Times New Roman" w:cs="Times New Roman"/>
        </w:rPr>
        <w:t>)  wdrażać dział</w:t>
      </w:r>
      <w:r>
        <w:rPr>
          <w:rFonts w:ascii="Times New Roman" w:hAnsi="Times New Roman" w:cs="Times New Roman"/>
        </w:rPr>
        <w:t>ania nowatorskie i innowacyjne,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71732">
        <w:rPr>
          <w:rFonts w:ascii="Times New Roman" w:hAnsi="Times New Roman" w:cs="Times New Roman"/>
        </w:rPr>
        <w:t xml:space="preserve">) systematycznie kontrolować miejsce prowadzenia zajęć pod względem </w:t>
      </w:r>
      <w:r>
        <w:rPr>
          <w:rFonts w:ascii="Times New Roman" w:hAnsi="Times New Roman" w:cs="Times New Roman"/>
        </w:rPr>
        <w:t xml:space="preserve">   bezpieczeństwa </w:t>
      </w:r>
      <w:r w:rsidR="00AA27F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i higieny pracy,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71732">
        <w:rPr>
          <w:rFonts w:ascii="Times New Roman" w:hAnsi="Times New Roman" w:cs="Times New Roman"/>
        </w:rPr>
        <w:t>) uczestniczyć w różnych formach dos</w:t>
      </w:r>
      <w:r>
        <w:rPr>
          <w:rFonts w:ascii="Times New Roman" w:hAnsi="Times New Roman" w:cs="Times New Roman"/>
        </w:rPr>
        <w:t>konalenia organizowanego przez d</w:t>
      </w:r>
      <w:r w:rsidRPr="00271732">
        <w:rPr>
          <w:rFonts w:ascii="Times New Roman" w:hAnsi="Times New Roman" w:cs="Times New Roman"/>
        </w:rPr>
        <w:t xml:space="preserve">yrektora;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0) przestrzegać statutu szkoły,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271732">
        <w:rPr>
          <w:rFonts w:ascii="Times New Roman" w:hAnsi="Times New Roman" w:cs="Times New Roman"/>
        </w:rPr>
        <w:t>) zapoznawać się z aktua</w:t>
      </w:r>
      <w:r>
        <w:rPr>
          <w:rFonts w:ascii="Times New Roman" w:hAnsi="Times New Roman" w:cs="Times New Roman"/>
        </w:rPr>
        <w:t>lnym stanem prawnym w oświacie,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271732">
        <w:rPr>
          <w:rFonts w:ascii="Times New Roman" w:hAnsi="Times New Roman" w:cs="Times New Roman"/>
        </w:rPr>
        <w:t>) używać na zajęciach edukacyjnych tylko</w:t>
      </w:r>
      <w:r>
        <w:rPr>
          <w:rFonts w:ascii="Times New Roman" w:hAnsi="Times New Roman" w:cs="Times New Roman"/>
        </w:rPr>
        <w:t xml:space="preserve"> sprawnych pomocy dydaktycznych,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271732">
        <w:rPr>
          <w:rFonts w:ascii="Times New Roman" w:hAnsi="Times New Roman" w:cs="Times New Roman"/>
        </w:rPr>
        <w:t>) kontrolować obecności uczniów na każdych zajęcia</w:t>
      </w:r>
      <w:r>
        <w:rPr>
          <w:rFonts w:ascii="Times New Roman" w:hAnsi="Times New Roman" w:cs="Times New Roman"/>
        </w:rPr>
        <w:t>ch lekcyjnych i pozalekcyjnych,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271732">
        <w:rPr>
          <w:rFonts w:ascii="Times New Roman" w:hAnsi="Times New Roman" w:cs="Times New Roman"/>
        </w:rPr>
        <w:t>) pełnić dyżury podczas przerw międzylekcyjnych zgod</w:t>
      </w:r>
      <w:r>
        <w:rPr>
          <w:rFonts w:ascii="Times New Roman" w:hAnsi="Times New Roman" w:cs="Times New Roman"/>
        </w:rPr>
        <w:t>nie z opracowanym harmonogramem,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271732">
        <w:rPr>
          <w:rFonts w:ascii="Times New Roman" w:hAnsi="Times New Roman" w:cs="Times New Roman"/>
        </w:rPr>
        <w:t>) właściwie przygotowywać się do zajęć dydaktycznyc</w:t>
      </w:r>
      <w:r>
        <w:rPr>
          <w:rFonts w:ascii="Times New Roman" w:hAnsi="Times New Roman" w:cs="Times New Roman"/>
        </w:rPr>
        <w:t>h, wychowawczych i opiekuńczych,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271732">
        <w:rPr>
          <w:rFonts w:ascii="Times New Roman" w:hAnsi="Times New Roman" w:cs="Times New Roman"/>
        </w:rPr>
        <w:t>) dbać o poprawność językową, wła</w:t>
      </w:r>
      <w:r>
        <w:rPr>
          <w:rFonts w:ascii="Times New Roman" w:hAnsi="Times New Roman" w:cs="Times New Roman"/>
        </w:rPr>
        <w:t>sną i uczniów,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271732">
        <w:rPr>
          <w:rFonts w:ascii="Times New Roman" w:hAnsi="Times New Roman" w:cs="Times New Roman"/>
        </w:rPr>
        <w:t>) podnosić i aktualizować wiedzę i umiejętności</w:t>
      </w:r>
      <w:r>
        <w:rPr>
          <w:rFonts w:ascii="Times New Roman" w:hAnsi="Times New Roman" w:cs="Times New Roman"/>
        </w:rPr>
        <w:t xml:space="preserve"> pedagogiczne i psychologiczne,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271732">
        <w:rPr>
          <w:rFonts w:ascii="Times New Roman" w:hAnsi="Times New Roman" w:cs="Times New Roman"/>
        </w:rPr>
        <w:t>) wzbogacać warsztat pracy oraz dbać o powierz</w:t>
      </w:r>
      <w:r>
        <w:rPr>
          <w:rFonts w:ascii="Times New Roman" w:hAnsi="Times New Roman" w:cs="Times New Roman"/>
        </w:rPr>
        <w:t>one pomoce i sprzęt dydaktyczny,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271732">
        <w:rPr>
          <w:rFonts w:ascii="Times New Roman" w:hAnsi="Times New Roman" w:cs="Times New Roman"/>
        </w:rPr>
        <w:t>) realizować zada</w:t>
      </w:r>
      <w:r>
        <w:rPr>
          <w:rFonts w:ascii="Times New Roman" w:hAnsi="Times New Roman" w:cs="Times New Roman"/>
        </w:rPr>
        <w:t>nia dotyczące awansu zawodowego,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271732">
        <w:rPr>
          <w:rFonts w:ascii="Times New Roman" w:hAnsi="Times New Roman" w:cs="Times New Roman"/>
        </w:rPr>
        <w:t>) służyć pomocą nauczycielom rozpoczynającym pracę pedagogiczną, studentom i słuchaczom zakładów kształcenia na</w:t>
      </w:r>
      <w:r>
        <w:rPr>
          <w:rFonts w:ascii="Times New Roman" w:hAnsi="Times New Roman" w:cs="Times New Roman"/>
        </w:rPr>
        <w:t>uczycieli odbywającym praktyki,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271732">
        <w:rPr>
          <w:rFonts w:ascii="Times New Roman" w:hAnsi="Times New Roman" w:cs="Times New Roman"/>
        </w:rPr>
        <w:t>) uczestniczyć w zebraniach rady pedagogicznej i zebraniach zespołów nauczycielskic</w:t>
      </w:r>
      <w:r>
        <w:rPr>
          <w:rFonts w:ascii="Times New Roman" w:hAnsi="Times New Roman" w:cs="Times New Roman"/>
        </w:rPr>
        <w:t>h, przedmiotowych i zadaniowych,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271732">
        <w:rPr>
          <w:rFonts w:ascii="Times New Roman" w:hAnsi="Times New Roman" w:cs="Times New Roman"/>
        </w:rPr>
        <w:t>) rzetelne przygotowywać uczniów do egzaminów konkursów przedmiotowych</w:t>
      </w:r>
      <w:r>
        <w:rPr>
          <w:rFonts w:ascii="Times New Roman" w:hAnsi="Times New Roman" w:cs="Times New Roman"/>
        </w:rPr>
        <w:t>, zawodów sportowych,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</w:t>
      </w:r>
      <w:r w:rsidRPr="0027173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informowanie rodziców </w:t>
      </w:r>
      <w:r w:rsidRPr="002717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wynikach </w:t>
      </w:r>
      <w:proofErr w:type="spellStart"/>
      <w:r>
        <w:rPr>
          <w:rFonts w:ascii="Times New Roman" w:hAnsi="Times New Roman" w:cs="Times New Roman"/>
          <w:color w:val="000000"/>
        </w:rPr>
        <w:t>dydaktyczno</w:t>
      </w:r>
      <w:proofErr w:type="spellEnd"/>
      <w:r>
        <w:rPr>
          <w:rFonts w:ascii="Times New Roman" w:hAnsi="Times New Roman" w:cs="Times New Roman"/>
          <w:color w:val="000000"/>
        </w:rPr>
        <w:t xml:space="preserve"> – wychowawczych uczniów </w:t>
      </w:r>
      <w:r w:rsidRPr="00271732">
        <w:rPr>
          <w:rFonts w:ascii="Times New Roman" w:hAnsi="Times New Roman" w:cs="Times New Roman"/>
          <w:color w:val="000000"/>
        </w:rPr>
        <w:t>zgodnie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271732">
        <w:rPr>
          <w:rFonts w:ascii="Times New Roman" w:hAnsi="Times New Roman" w:cs="Times New Roman"/>
          <w:color w:val="000000"/>
        </w:rPr>
        <w:t xml:space="preserve"> z obowiązującą w tym zakresie procedurą oraz wychowawcę kla</w:t>
      </w:r>
      <w:r>
        <w:rPr>
          <w:rFonts w:ascii="Times New Roman" w:hAnsi="Times New Roman" w:cs="Times New Roman"/>
          <w:color w:val="000000"/>
        </w:rPr>
        <w:t>sy i dyrektora szkoły, a także radę pedagogiczną,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  <w:r w:rsidRPr="00271732">
        <w:rPr>
          <w:rFonts w:ascii="Times New Roman" w:hAnsi="Times New Roman" w:cs="Times New Roman"/>
          <w:color w:val="000000"/>
        </w:rPr>
        <w:t>) informowanie uczniów i rodziców o wymaganiach niezbędnych do uzyskania poszczególnych śródrocznych i rocznych ocen klasyfikacyjnych z obowiązkowych, dodatkowych zajęć edukacyjnych, wynikających z realizowanego przez siebie programu nauczania,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26) informowanie o sposobach sprawdzenia osiągnięć edukacyjnych ucznia,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27) informowanie o warunkach i trybie uzyskania wyższej niż przewidywana rocznej oceny klasyfikacyjnej z obowiązkowych</w:t>
      </w:r>
      <w:r>
        <w:rPr>
          <w:rFonts w:ascii="Times New Roman" w:hAnsi="Times New Roman" w:cs="Times New Roman"/>
          <w:color w:val="000000"/>
        </w:rPr>
        <w:t xml:space="preserve"> i</w:t>
      </w:r>
      <w:r w:rsidRPr="00271732">
        <w:rPr>
          <w:rFonts w:ascii="Times New Roman" w:hAnsi="Times New Roman" w:cs="Times New Roman"/>
          <w:color w:val="000000"/>
        </w:rPr>
        <w:t xml:space="preserve"> dodatkowych zajęć edukacyjnych,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28) prowadzeniu prawidłowo dokumentacji pedagogicznej nauczanego przedmiotu, zajęć pozalekcyjnych oraz podejmowanych zajęć opiekuńczych i wychowawczych,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29) indywidualizowanie pracy z uczniem na obowiązkowych i dodatkowych zajęciach rozwojowych i edukacyjnych oraz możliwości psychofizycznych ucznia,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lastRenderedPageBreak/>
        <w:t>30) dostosowanie wymagań edukacyjnych do indywidualnych potrzeb rozwojowych i psychofizycznych ucznia, który posiada: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  a) orzeczenie o potrzebie kształcenia specjalnego,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  b) orzeczenie o potrzebie nauczania indywidualnego,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  c) opinię poradni psychologiczno-pedagogicznej, w tym poradni specjalistycznej,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  d) inną opinię poradni psychologiczno-pedagogicznej, w tym poradni specjalistycznej,</w:t>
      </w:r>
    </w:p>
    <w:p w:rsidR="00321AB5" w:rsidRPr="00271732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  e) jest objęty pomocą psychologiczno-pedagogiczną.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spacing w:line="36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717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spacing w:line="360" w:lineRule="auto"/>
        <w:ind w:right="-1" w:hanging="10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 xml:space="preserve">                   1. Nauczyciele posiadają prawo do:</w:t>
      </w:r>
    </w:p>
    <w:p w:rsidR="00321AB5" w:rsidRPr="00271732" w:rsidRDefault="00321AB5" w:rsidP="003D58FC">
      <w:pPr>
        <w:numPr>
          <w:ilvl w:val="0"/>
          <w:numId w:val="93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decydowania w sprawie doboru metod, form organizacyjnych, podręczników i środków dydaktyczny</w:t>
      </w:r>
      <w:r>
        <w:rPr>
          <w:rFonts w:ascii="Times New Roman" w:hAnsi="Times New Roman" w:cs="Times New Roman"/>
          <w:color w:val="000000"/>
        </w:rPr>
        <w:t>ch w nauczaniu swego przedmiotu,</w:t>
      </w:r>
    </w:p>
    <w:p w:rsidR="00321AB5" w:rsidRPr="00271732" w:rsidRDefault="00321AB5" w:rsidP="003D58FC">
      <w:pPr>
        <w:numPr>
          <w:ilvl w:val="0"/>
          <w:numId w:val="93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decydowania o treści programu koła lu</w:t>
      </w:r>
      <w:r>
        <w:rPr>
          <w:rFonts w:ascii="Times New Roman" w:hAnsi="Times New Roman" w:cs="Times New Roman"/>
          <w:color w:val="000000"/>
        </w:rPr>
        <w:t>b zespołu, jeżeli taki prowadzi,</w:t>
      </w:r>
    </w:p>
    <w:p w:rsidR="00321AB5" w:rsidRPr="00271732" w:rsidRDefault="00321AB5" w:rsidP="003D58FC">
      <w:pPr>
        <w:numPr>
          <w:ilvl w:val="0"/>
          <w:numId w:val="93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decydowania o ocenie bieżącej, semestralnej i </w:t>
      </w:r>
      <w:r>
        <w:rPr>
          <w:rFonts w:ascii="Times New Roman" w:hAnsi="Times New Roman" w:cs="Times New Roman"/>
          <w:color w:val="000000"/>
        </w:rPr>
        <w:t>rocznej postępów swoich uczniów,</w:t>
      </w:r>
    </w:p>
    <w:p w:rsidR="00321AB5" w:rsidRPr="00271732" w:rsidRDefault="00321AB5" w:rsidP="003D58FC">
      <w:pPr>
        <w:numPr>
          <w:ilvl w:val="0"/>
          <w:numId w:val="93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ustalania </w:t>
      </w:r>
      <w:r>
        <w:rPr>
          <w:rFonts w:ascii="Times New Roman" w:hAnsi="Times New Roman" w:cs="Times New Roman"/>
          <w:color w:val="000000"/>
        </w:rPr>
        <w:t>oceny zachowania swoich uczniów,</w:t>
      </w:r>
    </w:p>
    <w:p w:rsidR="00321AB5" w:rsidRPr="00271732" w:rsidRDefault="00321AB5" w:rsidP="003D58FC">
      <w:pPr>
        <w:numPr>
          <w:ilvl w:val="0"/>
          <w:numId w:val="93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wnioskowania w sprawie nagród i wyróżnień oraz kar re</w:t>
      </w:r>
      <w:r>
        <w:rPr>
          <w:rFonts w:ascii="Times New Roman" w:hAnsi="Times New Roman" w:cs="Times New Roman"/>
          <w:color w:val="000000"/>
        </w:rPr>
        <w:t>gulaminowych dla swoich uczniów,</w:t>
      </w:r>
    </w:p>
    <w:p w:rsidR="00321AB5" w:rsidRPr="00271732" w:rsidRDefault="00321AB5" w:rsidP="003D58FC">
      <w:pPr>
        <w:numPr>
          <w:ilvl w:val="0"/>
          <w:numId w:val="93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składania skarg i wniosków zgodnie z obowiązującą w szkole procedurą.</w:t>
      </w:r>
    </w:p>
    <w:p w:rsidR="00321AB5" w:rsidRPr="00271732" w:rsidRDefault="00321AB5" w:rsidP="00321AB5">
      <w:pPr>
        <w:spacing w:line="360" w:lineRule="auto"/>
        <w:ind w:right="-1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>2. Nauczyciele odpowiada</w:t>
      </w:r>
      <w:r>
        <w:rPr>
          <w:rFonts w:ascii="Times New Roman" w:hAnsi="Times New Roman" w:cs="Times New Roman"/>
          <w:color w:val="000000"/>
        </w:rPr>
        <w:t>ją służbowo przed d</w:t>
      </w:r>
      <w:r w:rsidRPr="00271732">
        <w:rPr>
          <w:rFonts w:ascii="Times New Roman" w:hAnsi="Times New Roman" w:cs="Times New Roman"/>
          <w:color w:val="000000"/>
        </w:rPr>
        <w:t>yrektorem szkoły i organami prowadzącymi szkołę w zakresie swego przedmiotu za:</w:t>
      </w:r>
    </w:p>
    <w:p w:rsidR="00321AB5" w:rsidRPr="00271732" w:rsidRDefault="00321AB5" w:rsidP="003D58FC">
      <w:pPr>
        <w:numPr>
          <w:ilvl w:val="0"/>
          <w:numId w:val="94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poziom wyników dydaktyczno-wychowawczych w swoim przedmiocie oraz klasach i zespołach, stosownie do realizowanego programu i warunków, w jakich</w:t>
      </w:r>
      <w:r>
        <w:rPr>
          <w:rFonts w:ascii="Times New Roman" w:hAnsi="Times New Roman" w:cs="Times New Roman"/>
          <w:color w:val="000000"/>
        </w:rPr>
        <w:t xml:space="preserve"> działa,</w:t>
      </w:r>
    </w:p>
    <w:p w:rsidR="00321AB5" w:rsidRPr="00271732" w:rsidRDefault="00321AB5" w:rsidP="003D58FC">
      <w:pPr>
        <w:numPr>
          <w:ilvl w:val="0"/>
          <w:numId w:val="94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stan warsztatu pracy, sprzętów i urządzeń oraz środków </w:t>
      </w:r>
      <w:r>
        <w:rPr>
          <w:rFonts w:ascii="Times New Roman" w:hAnsi="Times New Roman" w:cs="Times New Roman"/>
          <w:color w:val="000000"/>
        </w:rPr>
        <w:t>dydaktycznych mu przydzielonych,</w:t>
      </w:r>
    </w:p>
    <w:p w:rsidR="00321AB5" w:rsidRPr="00271732" w:rsidRDefault="00321AB5" w:rsidP="003D58FC">
      <w:pPr>
        <w:numPr>
          <w:ilvl w:val="0"/>
          <w:numId w:val="94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służbowo przed władzami szkoły, ewentualnie cywilnie lub karnie za tragiczne skutki wynikłe z braku swego nadzoru nad bezpieczeństwem uczniów na zajęciach szkolnych, pozaszkolnych, wycieczkach i innych formach wypoczynku oraz w czasie dyżurów mu przydzielonych, zgodnie z obowiązują</w:t>
      </w:r>
      <w:r>
        <w:rPr>
          <w:rFonts w:ascii="Times New Roman" w:hAnsi="Times New Roman" w:cs="Times New Roman"/>
          <w:color w:val="000000"/>
        </w:rPr>
        <w:t>cymi w tym zakresie procedurami,</w:t>
      </w:r>
    </w:p>
    <w:p w:rsidR="00321AB5" w:rsidRPr="00271732" w:rsidRDefault="00321AB5" w:rsidP="003D58FC">
      <w:pPr>
        <w:numPr>
          <w:ilvl w:val="0"/>
          <w:numId w:val="94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nieprzestrzeganie procedury postępowania po zaistnieniu wypadku uczn</w:t>
      </w:r>
      <w:r>
        <w:rPr>
          <w:rFonts w:ascii="Times New Roman" w:hAnsi="Times New Roman" w:cs="Times New Roman"/>
          <w:color w:val="000000"/>
        </w:rPr>
        <w:t>iowskiego lub na wypadek pożaru,</w:t>
      </w:r>
    </w:p>
    <w:p w:rsidR="00321AB5" w:rsidRPr="00271732" w:rsidRDefault="00321AB5" w:rsidP="003D58FC">
      <w:pPr>
        <w:numPr>
          <w:ilvl w:val="0"/>
          <w:numId w:val="94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zniszczenia lub stratę elementów majątku i wyposażenia szkoły przydzielonych mu przez kierownictwo szkoły, a wynikające z nieporządku, braku nadzoru i zabezpieczenia.</w:t>
      </w:r>
    </w:p>
    <w:p w:rsidR="00321AB5" w:rsidRDefault="00321AB5" w:rsidP="00321AB5">
      <w:pPr>
        <w:spacing w:line="360" w:lineRule="auto"/>
        <w:ind w:left="360" w:right="-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AB5" w:rsidRDefault="00321AB5" w:rsidP="00321AB5">
      <w:pPr>
        <w:spacing w:line="360" w:lineRule="auto"/>
        <w:ind w:left="360" w:right="-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AB5" w:rsidRPr="00271732" w:rsidRDefault="00321AB5" w:rsidP="00321AB5">
      <w:pPr>
        <w:spacing w:line="360" w:lineRule="auto"/>
        <w:ind w:left="360" w:right="-1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28</w:t>
      </w:r>
    </w:p>
    <w:p w:rsidR="00321AB5" w:rsidRPr="00271732" w:rsidRDefault="00321AB5" w:rsidP="00321AB5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1AB5" w:rsidRPr="00271732" w:rsidRDefault="00321AB5" w:rsidP="00321AB5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>1. Nauczyciel wychowawca klasy ma prawo do:</w:t>
      </w:r>
    </w:p>
    <w:p w:rsidR="00321AB5" w:rsidRPr="00271732" w:rsidRDefault="00321AB5" w:rsidP="003D58FC">
      <w:pPr>
        <w:numPr>
          <w:ilvl w:val="0"/>
          <w:numId w:val="96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 współdecydowania o programie i planie wychowawczym na</w:t>
      </w:r>
      <w:r>
        <w:rPr>
          <w:rFonts w:ascii="Times New Roman" w:hAnsi="Times New Roman" w:cs="Times New Roman"/>
          <w:color w:val="000000"/>
        </w:rPr>
        <w:t xml:space="preserve"> rok szkolny lub dłuższe okresy,</w:t>
      </w:r>
    </w:p>
    <w:p w:rsidR="00321AB5" w:rsidRPr="00271732" w:rsidRDefault="00321AB5" w:rsidP="003D58FC">
      <w:pPr>
        <w:numPr>
          <w:ilvl w:val="0"/>
          <w:numId w:val="96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uzyskania pomocy merytorycznej i psychologiczno-pedagogicznej w swej pracy wychowawczej od kierownictwa szkoły i innych i</w:t>
      </w:r>
      <w:r>
        <w:rPr>
          <w:rFonts w:ascii="Times New Roman" w:hAnsi="Times New Roman" w:cs="Times New Roman"/>
          <w:color w:val="000000"/>
        </w:rPr>
        <w:t>nstytucji wspomagających szkołę,</w:t>
      </w:r>
    </w:p>
    <w:p w:rsidR="00321AB5" w:rsidRPr="00271732" w:rsidRDefault="00321AB5" w:rsidP="003D58FC">
      <w:pPr>
        <w:numPr>
          <w:ilvl w:val="0"/>
          <w:numId w:val="96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ustalenia śródrocznej i rocznej oceny klasyfikacyjnej zachowania z uwzględnieniem opinii innych nauczycieli, uczniów dane</w:t>
      </w:r>
      <w:r>
        <w:rPr>
          <w:rFonts w:ascii="Times New Roman" w:hAnsi="Times New Roman" w:cs="Times New Roman"/>
          <w:color w:val="000000"/>
        </w:rPr>
        <w:t>j klasy, oraz ocenianego ucznia,</w:t>
      </w:r>
    </w:p>
    <w:p w:rsidR="00321AB5" w:rsidRPr="00271732" w:rsidRDefault="00321AB5" w:rsidP="003D58FC">
      <w:pPr>
        <w:numPr>
          <w:ilvl w:val="0"/>
          <w:numId w:val="96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ustanowienia własnych form nagrad</w:t>
      </w:r>
      <w:r>
        <w:rPr>
          <w:rFonts w:ascii="Times New Roman" w:hAnsi="Times New Roman" w:cs="Times New Roman"/>
          <w:color w:val="000000"/>
        </w:rPr>
        <w:t>zania i motywowania wychowanków,</w:t>
      </w:r>
    </w:p>
    <w:p w:rsidR="00321AB5" w:rsidRPr="00271732" w:rsidRDefault="00321AB5" w:rsidP="003D58FC">
      <w:pPr>
        <w:numPr>
          <w:ilvl w:val="0"/>
          <w:numId w:val="96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wnioskowania o rozwiązanie problemów zdrowotnych, psychospołecznych i materialnych swoich wychowanków do organów szkoły i instytucji do tego powołanych.</w:t>
      </w:r>
    </w:p>
    <w:p w:rsidR="00321AB5" w:rsidRPr="00271732" w:rsidRDefault="00321AB5" w:rsidP="00321AB5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  <w:color w:val="000000"/>
        </w:rPr>
        <w:t>2. Nauczyciel wychowawca jak każdy nauczyciel odpowiada:</w:t>
      </w:r>
    </w:p>
    <w:p w:rsidR="00321AB5" w:rsidRPr="00271732" w:rsidRDefault="00321AB5" w:rsidP="003D58FC">
      <w:pPr>
        <w:numPr>
          <w:ilvl w:val="0"/>
          <w:numId w:val="97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służbowo przed d</w:t>
      </w:r>
      <w:r w:rsidRPr="00271732">
        <w:rPr>
          <w:rFonts w:ascii="Times New Roman" w:hAnsi="Times New Roman" w:cs="Times New Roman"/>
          <w:color w:val="000000"/>
        </w:rPr>
        <w:t>yrektorem szkoły za osiąganie c</w:t>
      </w:r>
      <w:r>
        <w:rPr>
          <w:rFonts w:ascii="Times New Roman" w:hAnsi="Times New Roman" w:cs="Times New Roman"/>
          <w:color w:val="000000"/>
        </w:rPr>
        <w:t>elów wychowania w swojej klasie,</w:t>
      </w:r>
    </w:p>
    <w:p w:rsidR="00321AB5" w:rsidRPr="00271732" w:rsidRDefault="00321AB5" w:rsidP="003D58FC">
      <w:pPr>
        <w:numPr>
          <w:ilvl w:val="0"/>
          <w:numId w:val="97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za integrowanie wysiłków nauczycieli i rodziców wokół progra</w:t>
      </w:r>
      <w:r>
        <w:rPr>
          <w:rFonts w:ascii="Times New Roman" w:hAnsi="Times New Roman" w:cs="Times New Roman"/>
          <w:color w:val="000000"/>
        </w:rPr>
        <w:t>mu wychowawczego klasy i szkoły,</w:t>
      </w:r>
    </w:p>
    <w:p w:rsidR="00321AB5" w:rsidRPr="00271732" w:rsidRDefault="00321AB5" w:rsidP="003D58FC">
      <w:pPr>
        <w:numPr>
          <w:ilvl w:val="0"/>
          <w:numId w:val="97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za poziom opieki i pomocy indywidualnej dla swoich wychowanków będących w trudnej sytuacji szko</w:t>
      </w:r>
      <w:r>
        <w:rPr>
          <w:rFonts w:ascii="Times New Roman" w:hAnsi="Times New Roman" w:cs="Times New Roman"/>
          <w:color w:val="000000"/>
        </w:rPr>
        <w:t>lnej lub społeczno-wychowawczej,</w:t>
      </w:r>
    </w:p>
    <w:p w:rsidR="00321AB5" w:rsidRDefault="00321AB5" w:rsidP="003D58FC">
      <w:pPr>
        <w:numPr>
          <w:ilvl w:val="0"/>
          <w:numId w:val="97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za prawidłowość dokumentacji uczniowskiej swojej klasy.</w:t>
      </w:r>
    </w:p>
    <w:p w:rsidR="00321AB5" w:rsidRPr="00E81429" w:rsidRDefault="00321AB5" w:rsidP="00321AB5">
      <w:p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321AB5" w:rsidRDefault="00321AB5" w:rsidP="003D58FC">
      <w:pPr>
        <w:numPr>
          <w:ilvl w:val="1"/>
          <w:numId w:val="92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Wychowawca klasy jest zobowiązany do:</w:t>
      </w:r>
    </w:p>
    <w:p w:rsidR="00321AB5" w:rsidRDefault="00321AB5" w:rsidP="003D58FC">
      <w:pPr>
        <w:pStyle w:val="Akapitzlist"/>
        <w:numPr>
          <w:ilvl w:val="1"/>
          <w:numId w:val="12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Współpracy z nauczycielami przedmiotów, pedagogiem i psychologiem szkolnym,</w:t>
      </w:r>
    </w:p>
    <w:p w:rsidR="00321AB5" w:rsidRDefault="00321AB5" w:rsidP="003D58FC">
      <w:pPr>
        <w:pStyle w:val="Akapitzlist"/>
        <w:numPr>
          <w:ilvl w:val="1"/>
          <w:numId w:val="12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informowania nauczycieli o sytuacji związanej z procesem </w:t>
      </w:r>
      <w:proofErr w:type="spellStart"/>
      <w:r>
        <w:rPr>
          <w:rFonts w:ascii="Times New Roman" w:hAnsi="Times New Roman" w:cs="Times New Roman"/>
          <w:color w:val="000000"/>
        </w:rPr>
        <w:t>dydaktyczno</w:t>
      </w:r>
      <w:proofErr w:type="spellEnd"/>
      <w:r>
        <w:rPr>
          <w:rFonts w:ascii="Times New Roman" w:hAnsi="Times New Roman" w:cs="Times New Roman"/>
          <w:color w:val="000000"/>
        </w:rPr>
        <w:t xml:space="preserve"> – wychowawczym uczniów,</w:t>
      </w:r>
    </w:p>
    <w:p w:rsidR="00321AB5" w:rsidRPr="00E81429" w:rsidRDefault="00321AB5" w:rsidP="003D58FC">
      <w:pPr>
        <w:pStyle w:val="Akapitzlist"/>
        <w:numPr>
          <w:ilvl w:val="1"/>
          <w:numId w:val="125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informowania rodziców o osiąganych przez ucznia wynikach nauczania i jego zachowaniu.</w:t>
      </w:r>
    </w:p>
    <w:p w:rsidR="00321AB5" w:rsidRPr="00271732" w:rsidRDefault="00321AB5" w:rsidP="003D58FC">
      <w:pPr>
        <w:numPr>
          <w:ilvl w:val="1"/>
          <w:numId w:val="92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Nauczyciel - wychowawca świetlicy szkolnej odpowiada za:</w:t>
      </w:r>
    </w:p>
    <w:p w:rsidR="00321AB5" w:rsidRPr="00271732" w:rsidRDefault="00321AB5" w:rsidP="003D58FC">
      <w:pPr>
        <w:numPr>
          <w:ilvl w:val="0"/>
          <w:numId w:val="98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organizowanie pomocy w nauce, tworzenie warunków do nauki własnej, przyzwyczajanie do s</w:t>
      </w:r>
      <w:r>
        <w:rPr>
          <w:rFonts w:ascii="Times New Roman" w:hAnsi="Times New Roman" w:cs="Times New Roman"/>
          <w:color w:val="000000"/>
        </w:rPr>
        <w:t>amodzielnej pracy umysłowej,</w:t>
      </w:r>
    </w:p>
    <w:p w:rsidR="00321AB5" w:rsidRPr="00271732" w:rsidRDefault="00321AB5" w:rsidP="003D58FC">
      <w:pPr>
        <w:numPr>
          <w:ilvl w:val="0"/>
          <w:numId w:val="98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organizowanie gier i zabaw ruchowych oraz innych form kultury fizycznej, w pomieszczeniach i na powietrzu mających na </w:t>
      </w:r>
      <w:r>
        <w:rPr>
          <w:rFonts w:ascii="Times New Roman" w:hAnsi="Times New Roman" w:cs="Times New Roman"/>
          <w:color w:val="000000"/>
        </w:rPr>
        <w:t>celu prawidłowy rozwój fizyczny,</w:t>
      </w:r>
    </w:p>
    <w:p w:rsidR="00321AB5" w:rsidRPr="00271732" w:rsidRDefault="00321AB5" w:rsidP="003D58FC">
      <w:pPr>
        <w:numPr>
          <w:ilvl w:val="0"/>
          <w:numId w:val="98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lastRenderedPageBreak/>
        <w:t>ujawnianie i rozwijanie zainteresowań, zamiłowań i uzdolnień organizowanie z</w:t>
      </w:r>
      <w:r>
        <w:rPr>
          <w:rFonts w:ascii="Times New Roman" w:hAnsi="Times New Roman" w:cs="Times New Roman"/>
          <w:color w:val="000000"/>
        </w:rPr>
        <w:t>ajęć w tym zakresie,</w:t>
      </w:r>
    </w:p>
    <w:p w:rsidR="00321AB5" w:rsidRPr="00271732" w:rsidRDefault="00321AB5" w:rsidP="003D58FC">
      <w:pPr>
        <w:numPr>
          <w:ilvl w:val="0"/>
          <w:numId w:val="98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stwarzanie warunków do uczestnictwa w kulturze, organizowanie kulturalnej rozrywki oraz kształtowanie na</w:t>
      </w:r>
      <w:r>
        <w:rPr>
          <w:rFonts w:ascii="Times New Roman" w:hAnsi="Times New Roman" w:cs="Times New Roman"/>
          <w:color w:val="000000"/>
        </w:rPr>
        <w:t>wyków kultury życia codziennego,</w:t>
      </w:r>
    </w:p>
    <w:p w:rsidR="00321AB5" w:rsidRPr="00271732" w:rsidRDefault="00321AB5" w:rsidP="003D58FC">
      <w:pPr>
        <w:numPr>
          <w:ilvl w:val="0"/>
          <w:numId w:val="98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 xml:space="preserve">kształtowanie zasad kultury zdrowotnej, kształtowanie nawyków higieny i czystości oraz dbałości o </w:t>
      </w:r>
      <w:r>
        <w:rPr>
          <w:rFonts w:ascii="Times New Roman" w:hAnsi="Times New Roman" w:cs="Times New Roman"/>
          <w:color w:val="000000"/>
        </w:rPr>
        <w:t>zachowanie zdrowia,</w:t>
      </w:r>
    </w:p>
    <w:p w:rsidR="00321AB5" w:rsidRPr="00271732" w:rsidRDefault="00321AB5" w:rsidP="003D58FC">
      <w:pPr>
        <w:numPr>
          <w:ilvl w:val="0"/>
          <w:numId w:val="98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rozwijanie samodzielności i samorządn</w:t>
      </w:r>
      <w:r>
        <w:rPr>
          <w:rFonts w:ascii="Times New Roman" w:hAnsi="Times New Roman" w:cs="Times New Roman"/>
          <w:color w:val="000000"/>
        </w:rPr>
        <w:t>ości oraz społecznej aktywności,</w:t>
      </w:r>
    </w:p>
    <w:p w:rsidR="00321AB5" w:rsidRPr="00271732" w:rsidRDefault="00321AB5" w:rsidP="003D58FC">
      <w:pPr>
        <w:numPr>
          <w:ilvl w:val="0"/>
          <w:numId w:val="98"/>
        </w:numPr>
        <w:spacing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71732">
        <w:rPr>
          <w:rFonts w:ascii="Times New Roman" w:hAnsi="Times New Roman" w:cs="Times New Roman"/>
          <w:color w:val="000000"/>
        </w:rPr>
        <w:t>współdziałanie z rodzicami i nauczycielami uczestników zajęć świetlicy, a w miarę potrzeby z placówkami upowszechniania kultury, sportu i rekreacji oraz innymi instytucjami i stowarzyszeniami funkcjonującymi w środowisku.</w:t>
      </w:r>
    </w:p>
    <w:p w:rsidR="00321AB5" w:rsidRPr="00271732" w:rsidRDefault="00321AB5" w:rsidP="00321AB5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21AB5" w:rsidRPr="00271732" w:rsidRDefault="00321AB5" w:rsidP="00321AB5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21AB5" w:rsidRPr="00271732" w:rsidRDefault="00321AB5" w:rsidP="00321AB5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§29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1. W szkole tworzy się stanowiska: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 administracyjne:</w:t>
      </w:r>
    </w:p>
    <w:p w:rsidR="00321AB5" w:rsidRPr="00271732" w:rsidRDefault="00321AB5" w:rsidP="003D58FC">
      <w:pPr>
        <w:pStyle w:val="Tekstblokowy1"/>
        <w:numPr>
          <w:ilvl w:val="0"/>
          <w:numId w:val="23"/>
        </w:numPr>
        <w:spacing w:line="360" w:lineRule="auto"/>
        <w:ind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głównego księgowego,</w:t>
      </w:r>
    </w:p>
    <w:p w:rsidR="00321AB5" w:rsidRPr="00271732" w:rsidRDefault="00321AB5" w:rsidP="003D58FC">
      <w:pPr>
        <w:pStyle w:val="Tekstblokowy1"/>
        <w:numPr>
          <w:ilvl w:val="0"/>
          <w:numId w:val="23"/>
        </w:numPr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sekretarza szkoły.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) obsługi:</w:t>
      </w:r>
    </w:p>
    <w:p w:rsidR="00321AB5" w:rsidRPr="00271732" w:rsidRDefault="00321AB5" w:rsidP="003D58FC">
      <w:pPr>
        <w:pStyle w:val="Tekstblokowy1"/>
        <w:numPr>
          <w:ilvl w:val="0"/>
          <w:numId w:val="24"/>
        </w:numPr>
        <w:spacing w:line="360" w:lineRule="auto"/>
        <w:ind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woźny – konserwator,</w:t>
      </w:r>
    </w:p>
    <w:p w:rsidR="00321AB5" w:rsidRPr="00271732" w:rsidRDefault="00321AB5" w:rsidP="003D58FC">
      <w:pPr>
        <w:pStyle w:val="Tekstblokowy1"/>
        <w:numPr>
          <w:ilvl w:val="0"/>
          <w:numId w:val="24"/>
        </w:numPr>
        <w:spacing w:line="360" w:lineRule="auto"/>
        <w:ind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sprzątaczki,</w:t>
      </w:r>
    </w:p>
    <w:p w:rsidR="00321AB5" w:rsidRDefault="00321AB5" w:rsidP="003D58FC">
      <w:pPr>
        <w:pStyle w:val="Tekstblokowy1"/>
        <w:numPr>
          <w:ilvl w:val="0"/>
          <w:numId w:val="24"/>
        </w:numPr>
        <w:spacing w:line="360" w:lineRule="auto"/>
        <w:ind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wydawcy posiłków,</w:t>
      </w:r>
    </w:p>
    <w:p w:rsidR="00321AB5" w:rsidRPr="00271732" w:rsidRDefault="00321AB5" w:rsidP="003D58FC">
      <w:pPr>
        <w:pStyle w:val="Tekstblokowy1"/>
        <w:numPr>
          <w:ilvl w:val="0"/>
          <w:numId w:val="24"/>
        </w:numPr>
        <w:spacing w:line="360" w:lineRule="auto"/>
        <w:ind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pomoc nauczyciela</w:t>
      </w:r>
    </w:p>
    <w:p w:rsidR="00321AB5" w:rsidRPr="00271732" w:rsidRDefault="00321AB5" w:rsidP="003D58FC">
      <w:pPr>
        <w:pStyle w:val="Tekstblokowy1"/>
        <w:numPr>
          <w:ilvl w:val="0"/>
          <w:numId w:val="24"/>
        </w:numPr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inne, w zależności od potrzeb organizacyjnych szkoły.</w:t>
      </w:r>
    </w:p>
    <w:p w:rsidR="00321AB5" w:rsidRPr="00CD4A0E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2. Szczegółowe zadania pracowników administracyjnych i obsługi określone są w odrębnych przepisach.</w:t>
      </w: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5D04B5" w:rsidRPr="00271732" w:rsidRDefault="005D04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10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Prawa i obowiązki uczniów.</w:t>
      </w: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 w:val="26"/>
          <w:szCs w:val="26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§30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both"/>
        <w:rPr>
          <w:b/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2"/>
          <w:numId w:val="36"/>
        </w:numPr>
        <w:tabs>
          <w:tab w:val="clear" w:pos="252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bCs/>
          <w:color w:val="auto"/>
          <w:sz w:val="24"/>
          <w:szCs w:val="24"/>
        </w:rPr>
        <w:t>Prawa ucznia wynikają z tych samych praw, co prawa człowieka oraz prawa</w:t>
      </w:r>
      <w:r w:rsidRPr="00271732">
        <w:rPr>
          <w:color w:val="auto"/>
          <w:sz w:val="24"/>
          <w:szCs w:val="24"/>
        </w:rPr>
        <w:t xml:space="preserve"> i wolności osobistej dziecka, i są związane z przebywaniem oraz działalnością dzieci – uczniów w szkole.</w:t>
      </w:r>
    </w:p>
    <w:p w:rsidR="00321AB5" w:rsidRPr="00271732" w:rsidRDefault="00321AB5" w:rsidP="00321AB5">
      <w:pPr>
        <w:pStyle w:val="Tekstblokowy1"/>
        <w:spacing w:line="360" w:lineRule="auto"/>
        <w:ind w:left="360" w:right="-1" w:hanging="360"/>
        <w:jc w:val="both"/>
        <w:rPr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2"/>
          <w:numId w:val="36"/>
        </w:numPr>
        <w:tabs>
          <w:tab w:val="clear" w:pos="2520"/>
        </w:tabs>
        <w:spacing w:line="360" w:lineRule="auto"/>
        <w:ind w:left="360" w:right="-1"/>
        <w:jc w:val="both"/>
        <w:rPr>
          <w:b/>
          <w:bCs/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Dyrektor szkoły wspiera i kontroluje prawidłową realizację zadań wynikających z przestrzegania praw ucznia.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bCs/>
          <w:color w:val="auto"/>
          <w:sz w:val="26"/>
          <w:szCs w:val="26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bCs/>
          <w:color w:val="auto"/>
          <w:sz w:val="26"/>
          <w:szCs w:val="26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§31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1"/>
          <w:numId w:val="40"/>
        </w:numPr>
        <w:spacing w:line="360" w:lineRule="auto"/>
        <w:ind w:left="426" w:right="-1" w:hanging="426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Za przestrzeganie praw dziecka na terenie szkoły odpowiedzialni są wszyscy  </w:t>
      </w:r>
      <w:r>
        <w:rPr>
          <w:color w:val="auto"/>
          <w:sz w:val="24"/>
          <w:szCs w:val="24"/>
        </w:rPr>
        <w:t xml:space="preserve">        </w:t>
      </w:r>
      <w:r w:rsidRPr="00271732">
        <w:rPr>
          <w:color w:val="auto"/>
          <w:sz w:val="24"/>
          <w:szCs w:val="24"/>
        </w:rPr>
        <w:t>nauczyciele i pracownicy, którzy jako przedstawiciele państwa wypełniają zadania wynikające z roli szkoły, w tym: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zakresie znajomości praw ucznia – informują w czasie lekcji, imp</w:t>
      </w:r>
      <w:r>
        <w:rPr>
          <w:color w:val="auto"/>
          <w:sz w:val="24"/>
          <w:szCs w:val="24"/>
        </w:rPr>
        <w:t>rez okolicznościowych</w:t>
      </w:r>
      <w:r w:rsidRPr="00271732">
        <w:rPr>
          <w:color w:val="auto"/>
          <w:sz w:val="24"/>
          <w:szCs w:val="24"/>
        </w:rPr>
        <w:t xml:space="preserve"> oraz poprzez rozwijanie samorządności uczniowskiej, o przysługującym uczniom prawach i pomo</w:t>
      </w:r>
      <w:r>
        <w:rPr>
          <w:color w:val="auto"/>
          <w:sz w:val="24"/>
          <w:szCs w:val="24"/>
        </w:rPr>
        <w:t>cy w przypadkach ich naruszenia,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zakresie prawa do informacji – informują w sposób dostosowany do wieku i możliwości percepcyjnych uczniów o uzyskiwanych przez nich ocenach, motywują oceny uczniów i przekazują zasady oceniania, klasyfikowania i promowania w tym o możliwości składania egzaminu sprawdzającego, jeżeli ocena według nich</w:t>
      </w:r>
      <w:r>
        <w:rPr>
          <w:color w:val="auto"/>
          <w:sz w:val="24"/>
          <w:szCs w:val="24"/>
        </w:rPr>
        <w:t xml:space="preserve"> lub ich rodziców jest zaniżona,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w zakresie prawa do oświaty i nauki, umożliwiają uczniom swobodny dostęp na zajęcia lekcyjne, korzystanie z biblioteki szkolnej, dostępu do </w:t>
      </w:r>
      <w:r w:rsidR="005D04B5">
        <w:rPr>
          <w:color w:val="auto"/>
          <w:sz w:val="24"/>
          <w:szCs w:val="24"/>
        </w:rPr>
        <w:t>I</w:t>
      </w:r>
      <w:r w:rsidRPr="00271732">
        <w:rPr>
          <w:color w:val="auto"/>
          <w:sz w:val="24"/>
          <w:szCs w:val="24"/>
        </w:rPr>
        <w:t xml:space="preserve">nternetu i bazy sportowej szkoły, pomagają w nauce w przypadkach trudności wynikających z różnych przyczyn, udzielają </w:t>
      </w:r>
      <w:r w:rsidRPr="00271732">
        <w:rPr>
          <w:color w:val="auto"/>
          <w:sz w:val="24"/>
          <w:szCs w:val="24"/>
        </w:rPr>
        <w:lastRenderedPageBreak/>
        <w:t>pomocy psychologiczno-pedagogicznej oraz umożliwiają i wspomagają rozwój samorządności uczniowskiej umożliwiając tym samy</w:t>
      </w:r>
      <w:r>
        <w:rPr>
          <w:color w:val="auto"/>
          <w:sz w:val="24"/>
          <w:szCs w:val="24"/>
        </w:rPr>
        <w:t>m wpływ uczniów na życie szkoły,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zakresie prawa do życia i wszechstronnego rozwoju osobowości - umożliwiają uczniom zd</w:t>
      </w:r>
      <w:r>
        <w:rPr>
          <w:color w:val="auto"/>
          <w:sz w:val="24"/>
          <w:szCs w:val="24"/>
        </w:rPr>
        <w:t>olnym rozwijanie swoich uzdolnień i zainteresowań</w:t>
      </w:r>
      <w:r w:rsidRPr="00271732">
        <w:rPr>
          <w:color w:val="auto"/>
          <w:sz w:val="24"/>
          <w:szCs w:val="24"/>
        </w:rPr>
        <w:t>, a uczniom z trudnościami zapewni</w:t>
      </w:r>
      <w:r>
        <w:rPr>
          <w:color w:val="auto"/>
          <w:sz w:val="24"/>
          <w:szCs w:val="24"/>
        </w:rPr>
        <w:t xml:space="preserve">ają pomoc </w:t>
      </w:r>
      <w:r w:rsidRPr="00271732">
        <w:rPr>
          <w:color w:val="auto"/>
          <w:sz w:val="24"/>
          <w:szCs w:val="24"/>
        </w:rPr>
        <w:t>w tym zakresie, prowadzą zajęcia indywi</w:t>
      </w:r>
      <w:r>
        <w:rPr>
          <w:color w:val="auto"/>
          <w:sz w:val="24"/>
          <w:szCs w:val="24"/>
        </w:rPr>
        <w:t>dualne, wyrównawcze, korekcyjne oraz</w:t>
      </w:r>
      <w:r w:rsidRPr="00271732">
        <w:rPr>
          <w:color w:val="auto"/>
          <w:sz w:val="24"/>
          <w:szCs w:val="24"/>
        </w:rPr>
        <w:t xml:space="preserve"> koła zainteresowań umożliwiając w ten sposób uczniom rozwijanie zainteresowań, </w:t>
      </w:r>
      <w:r>
        <w:rPr>
          <w:color w:val="auto"/>
          <w:sz w:val="24"/>
          <w:szCs w:val="24"/>
        </w:rPr>
        <w:t xml:space="preserve"> kultury i wypoczynku,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w zakresie wolności religii lub przekonań – zapewniają uczniom wolność myśli, sumienia i wyznania zgodnie z prawem rodziców do ukierunkowania dziecka w tym zakresie oraz swobodnego wyrażania myśli i przekonań, jeżeli nie narusza to dobra innych osób, zapewniają równe traktowanie, a także wybór uczestniczenia lub nieuczestniczenia </w:t>
      </w:r>
      <w:r>
        <w:rPr>
          <w:color w:val="auto"/>
          <w:sz w:val="24"/>
          <w:szCs w:val="24"/>
        </w:rPr>
        <w:t xml:space="preserve">         </w:t>
      </w:r>
      <w:r w:rsidR="005D04B5">
        <w:rPr>
          <w:color w:val="auto"/>
          <w:sz w:val="24"/>
          <w:szCs w:val="24"/>
        </w:rPr>
        <w:t xml:space="preserve">                 </w:t>
      </w:r>
      <w:r>
        <w:rPr>
          <w:color w:val="auto"/>
          <w:sz w:val="24"/>
          <w:szCs w:val="24"/>
        </w:rPr>
        <w:t xml:space="preserve"> </w:t>
      </w:r>
      <w:r w:rsidRPr="00271732">
        <w:rPr>
          <w:color w:val="auto"/>
          <w:sz w:val="24"/>
          <w:szCs w:val="24"/>
        </w:rPr>
        <w:t>w obrzędach religijnych i lekcj</w:t>
      </w:r>
      <w:r>
        <w:rPr>
          <w:color w:val="auto"/>
          <w:sz w:val="24"/>
          <w:szCs w:val="24"/>
        </w:rPr>
        <w:t>ach religii</w:t>
      </w:r>
      <w:r w:rsidRPr="00271732">
        <w:rPr>
          <w:color w:val="auto"/>
          <w:sz w:val="24"/>
          <w:szCs w:val="24"/>
        </w:rPr>
        <w:t>, zapobiegają dyskryminowaniu uczni</w:t>
      </w:r>
      <w:r>
        <w:rPr>
          <w:color w:val="auto"/>
          <w:sz w:val="24"/>
          <w:szCs w:val="24"/>
        </w:rPr>
        <w:t xml:space="preserve">ów          </w:t>
      </w:r>
      <w:r w:rsidR="005D04B5">
        <w:rPr>
          <w:color w:val="auto"/>
          <w:sz w:val="24"/>
          <w:szCs w:val="24"/>
        </w:rPr>
        <w:t xml:space="preserve">                  </w:t>
      </w:r>
      <w:r>
        <w:rPr>
          <w:color w:val="auto"/>
          <w:sz w:val="24"/>
          <w:szCs w:val="24"/>
        </w:rPr>
        <w:t xml:space="preserve">   w sprawach światopoglądowych,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zakresie wolności wypowiedzi, wyrażania poglądów i opinii – dają prawo uczniowi do kontrowersyjnych poglądów i opinii, o ile nie narusza to dobra innych osób; poglądy kontrowersyjne, niezgodne z oglądami nauczycieli nie mogą mieć wpływu na okresowe oceny z poszczególnych przedmiotów; nauczyciele stwarzają możliwości swobodnego wyrażania opinii poprzez: modelowanie postaw tolerancyjnych, rozwijanie samorządności w szkole oraz stosowa</w:t>
      </w:r>
      <w:r>
        <w:rPr>
          <w:color w:val="auto"/>
          <w:sz w:val="24"/>
          <w:szCs w:val="24"/>
        </w:rPr>
        <w:t>nie określonych metod nauczania,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w zakresie wolności od przemocy psychicznej i fizycznej – zapewniają uczniowi opiekę wychowawczą i higieniczne warunki pobytu w szkole zapewniającej mu bezpieczeństwo, ochronę przed wszelkimi formami pomocy fizycznej i psychicznej oraz </w:t>
      </w:r>
      <w:r>
        <w:rPr>
          <w:color w:val="auto"/>
          <w:sz w:val="24"/>
          <w:szCs w:val="24"/>
        </w:rPr>
        <w:t>ochronę jego godności osobistej;</w:t>
      </w:r>
      <w:r w:rsidRPr="00271732">
        <w:rPr>
          <w:color w:val="auto"/>
          <w:sz w:val="24"/>
          <w:szCs w:val="24"/>
        </w:rPr>
        <w:t xml:space="preserve"> nauczyciele w kontaktach z uczniami są zobowiązani do ochrony jego życia prywatnego, rodzinnego, tajemnicy kore</w:t>
      </w:r>
      <w:r>
        <w:rPr>
          <w:color w:val="auto"/>
          <w:sz w:val="24"/>
          <w:szCs w:val="24"/>
        </w:rPr>
        <w:t>spondencji, chronią przed ośmieszaniem lub obraźliwym zwracaniem</w:t>
      </w:r>
      <w:r w:rsidRPr="00271732">
        <w:rPr>
          <w:color w:val="auto"/>
          <w:sz w:val="24"/>
          <w:szCs w:val="24"/>
        </w:rPr>
        <w:t xml:space="preserve"> się do ucznia, nauczyciele mogą karać tylko w zakresie przewidzianym w statucie szkoły;</w:t>
      </w:r>
    </w:p>
    <w:p w:rsidR="00321AB5" w:rsidRPr="00271732" w:rsidRDefault="00321AB5" w:rsidP="003D58FC">
      <w:pPr>
        <w:pStyle w:val="Tekstblokowy1"/>
        <w:numPr>
          <w:ilvl w:val="3"/>
          <w:numId w:val="36"/>
        </w:numPr>
        <w:tabs>
          <w:tab w:val="clear" w:pos="2880"/>
          <w:tab w:val="num" w:pos="709"/>
        </w:tabs>
        <w:spacing w:line="360" w:lineRule="auto"/>
        <w:ind w:left="72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w zakresie prawa do ochrony zdrowia – realizują bez samowolnych zmian tygodniowy rozkład lekcji, który uwzględnia psychofizyczne potrzeby i ograniczenia uczniów, zapewnia higieniczne warunki nauki takie jak: temperatura, oświetlenie,  wietrzenie </w:t>
      </w:r>
      <w:r>
        <w:rPr>
          <w:color w:val="auto"/>
          <w:sz w:val="24"/>
          <w:szCs w:val="24"/>
        </w:rPr>
        <w:t xml:space="preserve">       </w:t>
      </w:r>
      <w:r w:rsidRPr="00271732">
        <w:rPr>
          <w:color w:val="auto"/>
          <w:sz w:val="24"/>
          <w:szCs w:val="24"/>
        </w:rPr>
        <w:t>klas i pomieszczeń szkolnych, dostosowanie mebli szkolnych do wysokości ciała,</w:t>
      </w:r>
      <w:r>
        <w:rPr>
          <w:color w:val="auto"/>
          <w:sz w:val="24"/>
          <w:szCs w:val="24"/>
        </w:rPr>
        <w:t xml:space="preserve"> organizują</w:t>
      </w:r>
      <w:r w:rsidRPr="00271732">
        <w:rPr>
          <w:color w:val="auto"/>
          <w:sz w:val="24"/>
          <w:szCs w:val="24"/>
        </w:rPr>
        <w:t xml:space="preserve"> przerwę śniadaniową i obiadową, zapewniają bezpieczny pobyt uczniów w szkole w czasie lekcji, zajęć pozalekcyjnych, przerw międzylekcyjnych i zorganizowanych form wypoczynku, stosują metody nauczania, które umożliwiają ruch fizyczny uczniów.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2. W przypadku  naruszenia  praw  dziecka  przez  nauczyciela  lub  innego  pracownika szkoły, przysługuje dziecku prawo złożenia skargi do wychowawcy, pedag</w:t>
      </w:r>
      <w:r>
        <w:rPr>
          <w:color w:val="auto"/>
          <w:sz w:val="24"/>
          <w:szCs w:val="24"/>
        </w:rPr>
        <w:t>oga, Rzecznika Praw Ucznia lub d</w:t>
      </w:r>
      <w:r w:rsidRPr="00271732">
        <w:rPr>
          <w:color w:val="auto"/>
          <w:sz w:val="24"/>
          <w:szCs w:val="24"/>
        </w:rPr>
        <w:t>yrektora szkoły.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3. Jeżeli uczeń lub jego rodzice uznają, że nastąpiło naruszenie praw ucznia, mają prawo złożyć skargę zgodnie z poniższymi zasadami:</w:t>
      </w:r>
    </w:p>
    <w:p w:rsidR="00321AB5" w:rsidRPr="00271732" w:rsidRDefault="00321AB5" w:rsidP="003D58FC">
      <w:pPr>
        <w:pStyle w:val="Tekstblokowy1"/>
        <w:numPr>
          <w:ilvl w:val="1"/>
          <w:numId w:val="41"/>
        </w:numPr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w przypadku jednokrotnego złamania prawa ucznia skargi należy kierować do wychowawcy lub pedagoga szkolnego, który zapoznaje się z opiniami stron </w:t>
      </w:r>
      <w:r>
        <w:rPr>
          <w:color w:val="auto"/>
          <w:sz w:val="24"/>
          <w:szCs w:val="24"/>
        </w:rPr>
        <w:t xml:space="preserve">          </w:t>
      </w:r>
      <w:r w:rsidRPr="00271732">
        <w:rPr>
          <w:color w:val="auto"/>
          <w:sz w:val="24"/>
          <w:szCs w:val="24"/>
        </w:rPr>
        <w:t>konfliktu i prowadzi mediacje między tymi strona</w:t>
      </w:r>
      <w:r>
        <w:rPr>
          <w:color w:val="auto"/>
          <w:sz w:val="24"/>
          <w:szCs w:val="24"/>
        </w:rPr>
        <w:t>mi,</w:t>
      </w:r>
    </w:p>
    <w:p w:rsidR="00321AB5" w:rsidRPr="00271732" w:rsidRDefault="00321AB5" w:rsidP="003D58FC">
      <w:pPr>
        <w:pStyle w:val="Tekstblokowy1"/>
        <w:numPr>
          <w:ilvl w:val="1"/>
          <w:numId w:val="41"/>
        </w:numPr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przypadku wielokrotnego łamania praw ucznia, uczeń lub jego rodzice mają prawo złożyć u</w:t>
      </w:r>
      <w:r>
        <w:rPr>
          <w:color w:val="auto"/>
          <w:sz w:val="24"/>
          <w:szCs w:val="24"/>
        </w:rPr>
        <w:t>stną skargę do dyrektora szkoły,</w:t>
      </w:r>
    </w:p>
    <w:p w:rsidR="00321AB5" w:rsidRPr="00271732" w:rsidRDefault="00321AB5" w:rsidP="003D58FC">
      <w:pPr>
        <w:pStyle w:val="Tekstblokowy1"/>
        <w:numPr>
          <w:ilvl w:val="1"/>
          <w:numId w:val="41"/>
        </w:numPr>
        <w:spacing w:line="360" w:lineRule="auto"/>
        <w:ind w:left="709" w:right="-1" w:hanging="425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przypadku braku poprawy sytuacji uczeń lub jego rodzice mają prawo złożyć skargę</w:t>
      </w:r>
      <w:r>
        <w:rPr>
          <w:color w:val="auto"/>
          <w:sz w:val="24"/>
          <w:szCs w:val="24"/>
        </w:rPr>
        <w:t xml:space="preserve">     </w:t>
      </w:r>
      <w:r w:rsidR="005D04B5">
        <w:rPr>
          <w:color w:val="auto"/>
          <w:sz w:val="24"/>
          <w:szCs w:val="24"/>
        </w:rPr>
        <w:t xml:space="preserve">                </w:t>
      </w:r>
      <w:r w:rsidRPr="00271732">
        <w:rPr>
          <w:color w:val="auto"/>
          <w:sz w:val="24"/>
          <w:szCs w:val="24"/>
        </w:rPr>
        <w:t xml:space="preserve"> w form</w:t>
      </w:r>
      <w:r>
        <w:rPr>
          <w:color w:val="auto"/>
          <w:sz w:val="24"/>
          <w:szCs w:val="24"/>
        </w:rPr>
        <w:t>ie pisemnej do dyrektora szkoły,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4. Dyrektor szkoły po rozpatrzeniu sprawy udziela odpowiedzi na skargę w formie pisemnej </w:t>
      </w:r>
      <w:r>
        <w:rPr>
          <w:color w:val="auto"/>
          <w:sz w:val="24"/>
          <w:szCs w:val="24"/>
        </w:rPr>
        <w:t xml:space="preserve">      </w:t>
      </w:r>
      <w:r w:rsidR="005D04B5">
        <w:rPr>
          <w:color w:val="auto"/>
          <w:sz w:val="24"/>
          <w:szCs w:val="24"/>
        </w:rPr>
        <w:t xml:space="preserve">                    </w:t>
      </w:r>
      <w:r>
        <w:rPr>
          <w:color w:val="auto"/>
          <w:sz w:val="24"/>
          <w:szCs w:val="24"/>
        </w:rPr>
        <w:t xml:space="preserve"> </w:t>
      </w:r>
      <w:r w:rsidRPr="00271732">
        <w:rPr>
          <w:color w:val="auto"/>
          <w:sz w:val="24"/>
          <w:szCs w:val="24"/>
        </w:rPr>
        <w:t>w ciągu 14 dni od daty wpłynięcia.</w:t>
      </w:r>
    </w:p>
    <w:p w:rsidR="00321AB5" w:rsidRPr="00271732" w:rsidRDefault="00321AB5" w:rsidP="00321AB5">
      <w:pPr>
        <w:pStyle w:val="Tekstblokowy1"/>
        <w:tabs>
          <w:tab w:val="left" w:pos="284"/>
        </w:tabs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5. Skargę uznaje się za zasadną, jeśli skarżący jest w stanie przedstawić dowody lub świadków przypadku złamania prawa ucznia.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color w:val="auto"/>
          <w:sz w:val="26"/>
          <w:szCs w:val="26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 w:rsidRPr="00271732">
        <w:rPr>
          <w:b/>
          <w:color w:val="auto"/>
          <w:sz w:val="26"/>
          <w:szCs w:val="26"/>
        </w:rPr>
        <w:t>§</w:t>
      </w:r>
      <w:r>
        <w:rPr>
          <w:b/>
          <w:color w:val="auto"/>
          <w:sz w:val="26"/>
          <w:szCs w:val="26"/>
        </w:rPr>
        <w:t>32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6"/>
          <w:szCs w:val="26"/>
        </w:rPr>
      </w:pPr>
    </w:p>
    <w:p w:rsidR="00321AB5" w:rsidRPr="00271732" w:rsidRDefault="00321AB5" w:rsidP="003D58FC">
      <w:pPr>
        <w:pStyle w:val="Tekstblokowy1"/>
        <w:numPr>
          <w:ilvl w:val="0"/>
          <w:numId w:val="37"/>
        </w:numPr>
        <w:tabs>
          <w:tab w:val="clear" w:pos="709"/>
          <w:tab w:val="left" w:pos="720"/>
        </w:tabs>
        <w:spacing w:line="360" w:lineRule="auto"/>
        <w:ind w:right="-1" w:hanging="154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Uczniowie mają prawo do: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 poszanowania swej godności, nietykalności osobistej, dobrego imienia i własności osobistej, życzli</w:t>
      </w:r>
      <w:r>
        <w:rPr>
          <w:color w:val="auto"/>
          <w:sz w:val="24"/>
          <w:szCs w:val="24"/>
        </w:rPr>
        <w:t>wego i podmiotowego traktowania,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właściwie zorganizowanego procesu kształcenia i bezpie</w:t>
      </w:r>
      <w:r>
        <w:rPr>
          <w:color w:val="auto"/>
          <w:sz w:val="24"/>
          <w:szCs w:val="24"/>
        </w:rPr>
        <w:t>cznych warunków pobytu w szkole,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rozwij</w:t>
      </w:r>
      <w:r>
        <w:rPr>
          <w:color w:val="auto"/>
          <w:sz w:val="24"/>
          <w:szCs w:val="24"/>
        </w:rPr>
        <w:t>ania zdolności i zainteresowań,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poznania kryteriów ocen</w:t>
      </w:r>
      <w:r>
        <w:rPr>
          <w:color w:val="auto"/>
          <w:sz w:val="24"/>
          <w:szCs w:val="24"/>
        </w:rPr>
        <w:t xml:space="preserve"> i wymagań z każdego przedmiotu,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obiektywnej informacji i sprawiedliwej oceny uwzględniającej stan wiedzy oraz umiejęt</w:t>
      </w:r>
      <w:r>
        <w:rPr>
          <w:color w:val="auto"/>
          <w:sz w:val="24"/>
          <w:szCs w:val="24"/>
        </w:rPr>
        <w:t>ności i osobiste zaangażowanie,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reprezentowanie szkoły zgodnie ze swoimi zaintereso</w:t>
      </w:r>
      <w:r>
        <w:rPr>
          <w:color w:val="auto"/>
          <w:sz w:val="24"/>
          <w:szCs w:val="24"/>
        </w:rPr>
        <w:t>waniami i możliwościami,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działalności samorządowej w szkole i współorganizowanie życia szkoły – udział w konkursach, zawodach imprez</w:t>
      </w:r>
      <w:r>
        <w:rPr>
          <w:color w:val="auto"/>
          <w:sz w:val="24"/>
          <w:szCs w:val="24"/>
        </w:rPr>
        <w:t>ach i uroczystościach szkolnych,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pomocy w przygotowaniu do uczestnictwa w konkursach, konkursach przedmiotowych, zawodach oraz w przygotowan</w:t>
      </w:r>
      <w:r>
        <w:rPr>
          <w:color w:val="auto"/>
          <w:sz w:val="24"/>
          <w:szCs w:val="24"/>
        </w:rPr>
        <w:t>iu do sprawdzianów zewnętrznych,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znajomości celów i zadań lekcyjnych i zorganiz</w:t>
      </w:r>
      <w:r>
        <w:rPr>
          <w:color w:val="auto"/>
          <w:sz w:val="24"/>
          <w:szCs w:val="24"/>
        </w:rPr>
        <w:t>owanego przebiegu treści lekcji,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pomocy ze strony nauczyciel</w:t>
      </w:r>
      <w:r>
        <w:rPr>
          <w:color w:val="auto"/>
          <w:sz w:val="24"/>
          <w:szCs w:val="24"/>
        </w:rPr>
        <w:t>i w przypadku trudności w nauce,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właściwej organizacji zajęć lekcji i pracy domowej z uwzględnieniem odpoczynku w czasie przerw w nauce w tym ferii i świąt</w:t>
      </w:r>
      <w:r>
        <w:rPr>
          <w:color w:val="auto"/>
          <w:sz w:val="24"/>
          <w:szCs w:val="24"/>
        </w:rPr>
        <w:t>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pomocy i</w:t>
      </w:r>
      <w:r>
        <w:rPr>
          <w:color w:val="auto"/>
          <w:sz w:val="24"/>
          <w:szCs w:val="24"/>
        </w:rPr>
        <w:t xml:space="preserve"> ukierunkowania w pracy domowej,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korzystania z pomieszczeń szkolnych i współorganizowania ich wystroju oraz korzystania ze </w:t>
      </w:r>
      <w:r>
        <w:rPr>
          <w:color w:val="auto"/>
          <w:sz w:val="24"/>
          <w:szCs w:val="24"/>
        </w:rPr>
        <w:t>sprzętu i środków dydaktycznych,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pomocy psychologicznej opieki socjalnej na zasadach określonych odrębnymi przepisami;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składania skarg i wniosków zgodnie z </w:t>
      </w:r>
      <w:r>
        <w:rPr>
          <w:color w:val="auto"/>
          <w:sz w:val="24"/>
          <w:szCs w:val="24"/>
        </w:rPr>
        <w:t>obowiązującą w szkole procedurą,</w:t>
      </w:r>
    </w:p>
    <w:p w:rsidR="00321AB5" w:rsidRPr="00271732" w:rsidRDefault="00321AB5" w:rsidP="003D58FC">
      <w:pPr>
        <w:pStyle w:val="Tekstblokowy1"/>
        <w:numPr>
          <w:ilvl w:val="0"/>
          <w:numId w:val="72"/>
        </w:numPr>
        <w:tabs>
          <w:tab w:val="left" w:pos="900"/>
        </w:tabs>
        <w:spacing w:line="360" w:lineRule="auto"/>
        <w:ind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bezpłatnego dostępu do podręczników, materiałów edukacyjnych, materiałów ćwiczeniowych przeznaczonych do obowiązkowych zajęć edukacyjnych.</w:t>
      </w:r>
    </w:p>
    <w:p w:rsidR="00321AB5" w:rsidRPr="00271732" w:rsidRDefault="00321AB5" w:rsidP="00321AB5">
      <w:pPr>
        <w:pStyle w:val="Tekstblokowy1"/>
        <w:tabs>
          <w:tab w:val="left" w:pos="36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2.  Do zadań i obowiązków każdego ucznia należy: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dbania o dobre imię i honor szkoły;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przestrzegan</w:t>
      </w:r>
      <w:r>
        <w:rPr>
          <w:color w:val="auto"/>
          <w:sz w:val="24"/>
          <w:szCs w:val="24"/>
        </w:rPr>
        <w:t>ia prawa szkolnego zawartego w s</w:t>
      </w:r>
      <w:r w:rsidRPr="00271732">
        <w:rPr>
          <w:color w:val="auto"/>
          <w:sz w:val="24"/>
          <w:szCs w:val="24"/>
        </w:rPr>
        <w:t>tatucie i wewnątrzszkol</w:t>
      </w:r>
      <w:r>
        <w:rPr>
          <w:color w:val="auto"/>
          <w:sz w:val="24"/>
          <w:szCs w:val="24"/>
        </w:rPr>
        <w:t>nych procedurach i regulaminach,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chronienia zdrowia i życia własnego oraz innych osób, w szczególności przed działan</w:t>
      </w:r>
      <w:r>
        <w:rPr>
          <w:color w:val="auto"/>
          <w:sz w:val="24"/>
          <w:szCs w:val="24"/>
        </w:rPr>
        <w:t>iami prowadzącymi do uzależnień,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zgłaszania wszelkich zauważonych uszkodz</w:t>
      </w:r>
      <w:r>
        <w:rPr>
          <w:color w:val="auto"/>
          <w:sz w:val="24"/>
          <w:szCs w:val="24"/>
        </w:rPr>
        <w:t>eń sprzętu i pomieszczeń szkoły,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stosowania właściwego zachowania się oraz przestrzeganie zasad kultury wobec kol</w:t>
      </w:r>
      <w:r>
        <w:rPr>
          <w:color w:val="auto"/>
          <w:sz w:val="24"/>
          <w:szCs w:val="24"/>
        </w:rPr>
        <w:t>egów, nauczycieli i innych osób,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dbanie o ład i porządek w </w:t>
      </w:r>
      <w:r>
        <w:rPr>
          <w:color w:val="auto"/>
          <w:sz w:val="24"/>
          <w:szCs w:val="24"/>
        </w:rPr>
        <w:t>szkole oraz o powierzony sprzęt,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respektowanie ustaleń Samorządu U</w:t>
      </w:r>
      <w:r>
        <w:rPr>
          <w:color w:val="auto"/>
          <w:sz w:val="24"/>
          <w:szCs w:val="24"/>
        </w:rPr>
        <w:t>czniowskiego,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punktualnego i systematycznego uczęszczania na zajęcia i uzupełniania braków wynikających z absencji na zasadach określonych przez nauczycieli w przedmiotowych systemach </w:t>
      </w:r>
      <w:r>
        <w:rPr>
          <w:color w:val="auto"/>
          <w:sz w:val="24"/>
          <w:szCs w:val="24"/>
        </w:rPr>
        <w:t>oceniania,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punktualne uczęszczanie na zajęcia zgodnie z rozkładem lekcji, usprawiedliwiania nieobecności na zajęciach edukacyjnych</w:t>
      </w:r>
      <w:r>
        <w:rPr>
          <w:color w:val="auto"/>
          <w:sz w:val="24"/>
          <w:szCs w:val="24"/>
        </w:rPr>
        <w:t xml:space="preserve"> oraz eliminowania spóźnień,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>ktywne uczestnictwo w zajęciach,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stosowanie się do zasad przedmiotowego systemu oceniania wskazanego na początku roku szkolnego przez nauczyciela przedmiotu,</w:t>
      </w:r>
    </w:p>
    <w:p w:rsidR="00321AB5" w:rsidRPr="00A7141D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wywiązywania się na miarę swoich możliwości z obowiązków na</w:t>
      </w:r>
      <w:r>
        <w:rPr>
          <w:color w:val="auto"/>
          <w:sz w:val="24"/>
          <w:szCs w:val="24"/>
        </w:rPr>
        <w:t xml:space="preserve"> lekcjach wychowania fizycznego</w:t>
      </w:r>
      <w:r w:rsidRPr="00271732">
        <w:rPr>
          <w:color w:val="auto"/>
          <w:sz w:val="24"/>
          <w:szCs w:val="24"/>
        </w:rPr>
        <w:t>, technice, plastyce, muzyce i</w:t>
      </w:r>
      <w:r>
        <w:rPr>
          <w:color w:val="auto"/>
          <w:sz w:val="24"/>
          <w:szCs w:val="24"/>
        </w:rPr>
        <w:t xml:space="preserve"> innych tym podobnych zajęciach,</w:t>
      </w:r>
    </w:p>
    <w:p w:rsidR="00321AB5" w:rsidRPr="00A7141D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przestrzegania zasad noszenia obowiązującego stroju</w:t>
      </w:r>
      <w:r w:rsidRPr="00271732">
        <w:rPr>
          <w:sz w:val="24"/>
          <w:szCs w:val="24"/>
        </w:rPr>
        <w:t xml:space="preserve"> szkolnego, galowego, codziennego i sportowego</w:t>
      </w:r>
      <w:r>
        <w:rPr>
          <w:sz w:val="24"/>
          <w:szCs w:val="24"/>
        </w:rPr>
        <w:t>,</w:t>
      </w:r>
    </w:p>
    <w:p w:rsidR="00321AB5" w:rsidRPr="00271732" w:rsidRDefault="00321AB5" w:rsidP="003D58FC">
      <w:pPr>
        <w:pStyle w:val="Tekstblokowy1"/>
        <w:numPr>
          <w:ilvl w:val="0"/>
          <w:numId w:val="39"/>
        </w:numPr>
        <w:tabs>
          <w:tab w:val="left" w:pos="900"/>
        </w:tabs>
        <w:spacing w:line="360" w:lineRule="auto"/>
        <w:ind w:left="900" w:right="-1" w:hanging="5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stosowanie zasad bezpieczeństwa w czasie pandemii.</w:t>
      </w:r>
    </w:p>
    <w:p w:rsidR="00321AB5" w:rsidRPr="00271732" w:rsidRDefault="00321AB5" w:rsidP="00321AB5">
      <w:pPr>
        <w:pStyle w:val="Tekstblokowy1"/>
        <w:tabs>
          <w:tab w:val="left" w:pos="900"/>
        </w:tabs>
        <w:spacing w:line="360" w:lineRule="auto"/>
        <w:ind w:left="0" w:right="-1"/>
        <w:jc w:val="both"/>
        <w:rPr>
          <w:sz w:val="24"/>
          <w:szCs w:val="24"/>
        </w:rPr>
      </w:pPr>
      <w:r w:rsidRPr="00271732">
        <w:rPr>
          <w:sz w:val="24"/>
          <w:szCs w:val="24"/>
        </w:rPr>
        <w:t>3. Zasady stosowania w szkole stroju codziennego, szkolnego, sportowego i galowego oraz wymagań dotyczących wyglądu uczniów, określa Regulamin szkoły.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§33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bCs/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0"/>
          <w:numId w:val="38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Ze względów bezpieczeństwa, w sytuacjach kryzysowych, w celu umożliwienia kontaktów</w:t>
      </w:r>
      <w:r>
        <w:rPr>
          <w:color w:val="auto"/>
          <w:sz w:val="24"/>
          <w:szCs w:val="24"/>
        </w:rPr>
        <w:t xml:space="preserve">     </w:t>
      </w:r>
      <w:r w:rsidRPr="00271732">
        <w:rPr>
          <w:color w:val="auto"/>
          <w:sz w:val="24"/>
          <w:szCs w:val="24"/>
        </w:rPr>
        <w:t xml:space="preserve"> z rodzicami uczniowie mogą posiadać telefony lub inne urządzenia elektroniczne na terenie szkoły.</w:t>
      </w:r>
    </w:p>
    <w:p w:rsidR="00321AB5" w:rsidRPr="00271732" w:rsidRDefault="00321AB5" w:rsidP="003D58FC">
      <w:pPr>
        <w:pStyle w:val="Tekstblokowy1"/>
        <w:numPr>
          <w:ilvl w:val="0"/>
          <w:numId w:val="38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Na posiadanie i korzystanie na terenie szkoły z urządzeń wymienionych w pkt. 1 uczeń musi posiadać pisemną zgodę rodzica.</w:t>
      </w:r>
    </w:p>
    <w:p w:rsidR="00321AB5" w:rsidRPr="00271732" w:rsidRDefault="00321AB5" w:rsidP="003D58FC">
      <w:pPr>
        <w:pStyle w:val="Tekstblokowy1"/>
        <w:numPr>
          <w:ilvl w:val="0"/>
          <w:numId w:val="38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Na terenie szkoły, w czasie zajęć, obowiązuje całkowity zakaz używania urządzeń elektronicznych służących do wideo- rejestracji, nagrywania dźwięku i fotografowaniu.</w:t>
      </w:r>
    </w:p>
    <w:p w:rsidR="00321AB5" w:rsidRPr="00271732" w:rsidRDefault="00321AB5" w:rsidP="003D58FC">
      <w:pPr>
        <w:pStyle w:val="Tekstblokowy1"/>
        <w:numPr>
          <w:ilvl w:val="0"/>
          <w:numId w:val="38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Urządzenia wymienione w pkt. 3, powinny być wyłączone i</w:t>
      </w:r>
      <w:r>
        <w:rPr>
          <w:color w:val="auto"/>
          <w:sz w:val="24"/>
          <w:szCs w:val="24"/>
        </w:rPr>
        <w:t> schowane za wyjątkiem sytuacji</w:t>
      </w:r>
      <w:r w:rsidRPr="00271732">
        <w:rPr>
          <w:color w:val="auto"/>
          <w:sz w:val="24"/>
          <w:szCs w:val="24"/>
        </w:rPr>
        <w:t xml:space="preserve"> w których, za zgodą nauczyciela użycie w/w urządzenia jest niezbędne.</w:t>
      </w:r>
    </w:p>
    <w:p w:rsidR="00321AB5" w:rsidRPr="00271732" w:rsidRDefault="00321AB5" w:rsidP="003D58FC">
      <w:pPr>
        <w:pStyle w:val="Tekstblokowy1"/>
        <w:numPr>
          <w:ilvl w:val="0"/>
          <w:numId w:val="38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Zaginięcie lub kradzież telefonu oraz innych urządzeń elektronicznych należy niezwłocznie zgłosić wychowawcy lub dyrektorowi szk</w:t>
      </w:r>
      <w:r>
        <w:rPr>
          <w:color w:val="auto"/>
          <w:sz w:val="24"/>
          <w:szCs w:val="24"/>
        </w:rPr>
        <w:t xml:space="preserve">oły w celu powiadomienia </w:t>
      </w:r>
      <w:r w:rsidRPr="00271732">
        <w:rPr>
          <w:color w:val="auto"/>
          <w:sz w:val="24"/>
          <w:szCs w:val="24"/>
        </w:rPr>
        <w:t xml:space="preserve"> policji.</w:t>
      </w:r>
    </w:p>
    <w:p w:rsidR="00321AB5" w:rsidRPr="00271732" w:rsidRDefault="00321AB5" w:rsidP="003D58FC">
      <w:pPr>
        <w:pStyle w:val="Tekstblokowy1"/>
        <w:numPr>
          <w:ilvl w:val="0"/>
          <w:numId w:val="38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 przypadku naruszenia zasad, o których mowa w ust. 3, nauczyciel wydaje ustne polecenie dotyczące wyłączenia urządzenia, a jeżeli uczeń nie wykona polecenia kieruje go do dyrektora szkoły, który podejmuje decyzję o zabraniu urządzenia do depozytu; urządzenie zostaje wydane rodzicom.</w:t>
      </w: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11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Nagrody i kary.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§34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321AB5" w:rsidRPr="00271732" w:rsidRDefault="00321AB5" w:rsidP="003D58FC">
      <w:pPr>
        <w:pStyle w:val="Tekstblokowy1"/>
        <w:numPr>
          <w:ilvl w:val="0"/>
          <w:numId w:val="44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Stosowanie nagród i kar leży w kompetencjach wychowawcy klasy, który w razie potrzeby konsultuje swoją decyzję z zespołem nauczycieli uczących w danej klasie.</w:t>
      </w:r>
    </w:p>
    <w:p w:rsidR="00321AB5" w:rsidRPr="00271732" w:rsidRDefault="00321AB5" w:rsidP="003D58FC">
      <w:pPr>
        <w:pStyle w:val="Tekstblokowy1"/>
        <w:numPr>
          <w:ilvl w:val="0"/>
          <w:numId w:val="44"/>
        </w:numPr>
        <w:tabs>
          <w:tab w:val="left" w:pos="360"/>
        </w:tabs>
        <w:spacing w:line="360" w:lineRule="auto"/>
        <w:ind w:left="36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Nauczyciel wychowawca uwzględnia w śródrocznej i rocznej ocenie zachowania uzyskane przez ucznia nagrody i kary oraz informuje o tym fakcie rodziców.</w:t>
      </w:r>
    </w:p>
    <w:p w:rsidR="00321AB5" w:rsidRPr="00271732" w:rsidRDefault="00321AB5" w:rsidP="00321AB5">
      <w:p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3. Na wniosek nauczyciela uczniowie klas I – III wyróżniający się w nauce, sumiennie wywiązujący się ze swych obowiązków, reprezentujący szkołę i klasę w czasie imprez szkolnych i środowiskowych, co potwierdza wysoka ocena zachowania, otrzymują nagrody rzeczowe lub książkowe.</w:t>
      </w:r>
    </w:p>
    <w:p w:rsidR="00321AB5" w:rsidRPr="00271732" w:rsidRDefault="00321AB5" w:rsidP="00321AB5">
      <w:pPr>
        <w:pStyle w:val="Tekstblokowy1"/>
        <w:tabs>
          <w:tab w:val="left" w:pos="36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sz w:val="24"/>
          <w:szCs w:val="24"/>
        </w:rPr>
        <w:t xml:space="preserve">4. Uczeń może być nagradzany za: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wysokie wyniki w nauce,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osiągn</w:t>
      </w:r>
      <w:r>
        <w:rPr>
          <w:rFonts w:ascii="Times New Roman" w:hAnsi="Times New Roman" w:cs="Times New Roman"/>
        </w:rPr>
        <w:t>ięcia sportowe lub artystyczne,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wzorowe zachowanie,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odwagę godną naśladowania,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przeciwstawianie się złu,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udzielenie pomocy innym osobom,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7) zaangażowanie w przedsięwzięcia na rzecz </w:t>
      </w:r>
      <w:r>
        <w:rPr>
          <w:rFonts w:ascii="Times New Roman" w:hAnsi="Times New Roman" w:cs="Times New Roman"/>
        </w:rPr>
        <w:t>szkoły lub środowiska lokalnego,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8) sumienne i systematyczne wywiązywanie się ze swoich obowi</w:t>
      </w:r>
      <w:r>
        <w:rPr>
          <w:rFonts w:ascii="Times New Roman" w:hAnsi="Times New Roman" w:cs="Times New Roman"/>
        </w:rPr>
        <w:t>ązków,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9) inne osiągnięcia lub działania zasługujące na uznanie społeczności szkolnej lub lokalnej.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5.  Uczeń może być nagradzany w formie: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1) ustnej pochwały lub wyróżnienia udzielonych w obecności społeczności szkolnej;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2) pisemnej, w szczególności listem gratulacyjnym, dyplomem uznania, adnotacją w dokumentacji szkolnej ucznia;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3) nagrody książkowej lub innej nagrody rzeczowej, wyjazdem edukacyjnym;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4) nagrody pieniężnej. </w:t>
      </w:r>
    </w:p>
    <w:p w:rsidR="00321AB5" w:rsidRPr="00271732" w:rsidRDefault="00321AB5" w:rsidP="00321AB5">
      <w:p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6. Uczniom klas IV - VIII, którzy w wyniku klasyfikacji rocznej uzyskali najwyższą średnią ocen z zajęć edukacyjnych i wzorową ocenę zachowania</w:t>
      </w:r>
      <w:r>
        <w:rPr>
          <w:rFonts w:ascii="Times New Roman" w:hAnsi="Times New Roman" w:cs="Times New Roman"/>
        </w:rPr>
        <w:t>,</w:t>
      </w:r>
      <w:r w:rsidRPr="00271732">
        <w:rPr>
          <w:rFonts w:ascii="Times New Roman" w:hAnsi="Times New Roman" w:cs="Times New Roman"/>
        </w:rPr>
        <w:t xml:space="preserve"> komisja przydziela nagrody w postaci jednorazowego stypendium na zasadach określonych w wewnątrzszkolnym regulaminie.</w:t>
      </w:r>
    </w:p>
    <w:p w:rsidR="00321AB5" w:rsidRPr="00271732" w:rsidRDefault="00321AB5" w:rsidP="00321AB5">
      <w:p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7.Uczeń może ubiegać się o stypendium przyznawane przez Wójta Gminy Chybie, jeżeli uzyskał wzorową ocenę z zachowania i średnią ocen określoną w Gminnym Regulaminie Nagradzania Uczniów.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8.  Nagrody mogą być przyznawane przez: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1) nauczyciela, wychowawcy klasy z wyłączeniem nagród, o których mowa w ust. 5 pkt. 3 i 4;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Dyrektora szkoły, określone w ust. 5 pkt. 1-4.;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3) Wójta Gminy Chybie, ust. 6.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9. O przyznaniu nagród, o których mowa w ust. 7 powiadamia się każdorazowo rodzica ucznia.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sz w:val="24"/>
          <w:szCs w:val="24"/>
        </w:rPr>
        <w:t>10.</w:t>
      </w:r>
      <w:r w:rsidRPr="00271732">
        <w:t xml:space="preserve"> </w:t>
      </w:r>
      <w:r w:rsidRPr="00271732">
        <w:rPr>
          <w:color w:val="auto"/>
          <w:sz w:val="24"/>
          <w:szCs w:val="24"/>
        </w:rPr>
        <w:t>Uczeń może odwołać się od otrzymanej nagrody do dyrektora szkoły w terminie 7 dni  poprzez:</w:t>
      </w:r>
    </w:p>
    <w:p w:rsidR="00321AB5" w:rsidRPr="00271732" w:rsidRDefault="00321AB5" w:rsidP="003D58FC">
      <w:pPr>
        <w:pStyle w:val="Tekstblokowy1"/>
        <w:numPr>
          <w:ilvl w:val="0"/>
          <w:numId w:val="43"/>
        </w:numPr>
        <w:tabs>
          <w:tab w:val="clear" w:pos="709"/>
          <w:tab w:val="left" w:pos="720"/>
        </w:tabs>
        <w:spacing w:line="360" w:lineRule="auto"/>
        <w:ind w:right="-1" w:hanging="128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rodziców,</w:t>
      </w:r>
    </w:p>
    <w:p w:rsidR="00321AB5" w:rsidRPr="00271732" w:rsidRDefault="00321AB5" w:rsidP="003D58FC">
      <w:pPr>
        <w:pStyle w:val="Tekstblokowy1"/>
        <w:numPr>
          <w:ilvl w:val="0"/>
          <w:numId w:val="43"/>
        </w:numPr>
        <w:tabs>
          <w:tab w:val="clear" w:pos="709"/>
          <w:tab w:val="left" w:pos="720"/>
        </w:tabs>
        <w:spacing w:line="360" w:lineRule="auto"/>
        <w:ind w:right="-1" w:hanging="1287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wychowawcę lub innego nauczyciela;</w:t>
      </w:r>
    </w:p>
    <w:p w:rsidR="00321AB5" w:rsidRPr="00271732" w:rsidRDefault="00321AB5" w:rsidP="003D58FC">
      <w:pPr>
        <w:pStyle w:val="Tekstblokowy1"/>
        <w:numPr>
          <w:ilvl w:val="0"/>
          <w:numId w:val="43"/>
        </w:numPr>
        <w:tabs>
          <w:tab w:val="clear" w:pos="709"/>
          <w:tab w:val="left" w:pos="720"/>
        </w:tabs>
        <w:spacing w:line="360" w:lineRule="auto"/>
        <w:ind w:right="-1" w:hanging="1287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samorząd uczniowski;</w:t>
      </w:r>
    </w:p>
    <w:p w:rsidR="00321AB5" w:rsidRPr="00271732" w:rsidRDefault="005D04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</w:t>
      </w:r>
      <w:r w:rsidR="00321AB5" w:rsidRPr="00271732">
        <w:rPr>
          <w:color w:val="auto"/>
          <w:sz w:val="24"/>
          <w:szCs w:val="24"/>
        </w:rPr>
        <w:t>. Odwołanie od nagrody może mieć charakter pisemny lub ustny, a osoba przyjmująca odwołanie sporządza notatkę służbową.</w:t>
      </w:r>
    </w:p>
    <w:p w:rsidR="00321AB5" w:rsidRPr="00271732" w:rsidRDefault="005D04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</w:t>
      </w:r>
      <w:r w:rsidR="00321AB5" w:rsidRPr="00271732">
        <w:rPr>
          <w:color w:val="auto"/>
          <w:sz w:val="24"/>
          <w:szCs w:val="24"/>
        </w:rPr>
        <w:t>. Dyrektor szkoły rozpatruje odwołanie ucznia od nagrody powierzając jej wyjaśnienie radzie pedagogicznej lub osobiście poprzez analizę.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/>
          <w:bCs/>
          <w:color w:val="auto"/>
          <w:sz w:val="24"/>
          <w:szCs w:val="24"/>
        </w:rPr>
      </w:pPr>
    </w:p>
    <w:p w:rsidR="00321AB5" w:rsidRPr="00D00BAC" w:rsidRDefault="00321AB5" w:rsidP="00321AB5">
      <w:pPr>
        <w:pStyle w:val="Tekstblokowy1"/>
        <w:spacing w:line="360" w:lineRule="auto"/>
        <w:ind w:left="0" w:right="-1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§ 35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Cs/>
          <w:color w:val="auto"/>
          <w:sz w:val="24"/>
          <w:szCs w:val="24"/>
        </w:rPr>
      </w:pP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1. Za nieprzestrzegan</w:t>
      </w:r>
      <w:r>
        <w:rPr>
          <w:color w:val="auto"/>
          <w:sz w:val="24"/>
          <w:szCs w:val="24"/>
        </w:rPr>
        <w:t>ie prawa szkolnego zawartego w s</w:t>
      </w:r>
      <w:r w:rsidRPr="00271732">
        <w:rPr>
          <w:color w:val="auto"/>
          <w:sz w:val="24"/>
          <w:szCs w:val="24"/>
        </w:rPr>
        <w:t>tatucie szkoły, a także określonych zasad Szkolnego  Oceniania oraz w innych wewnątrzszkolnych procedurach i regulaminach uczeń może zostać ukarany poprzez:</w:t>
      </w:r>
    </w:p>
    <w:p w:rsidR="00321AB5" w:rsidRPr="00271732" w:rsidRDefault="00321AB5" w:rsidP="003D58FC">
      <w:pPr>
        <w:pStyle w:val="Tekstblokowy1"/>
        <w:numPr>
          <w:ilvl w:val="0"/>
          <w:numId w:val="42"/>
        </w:numPr>
        <w:tabs>
          <w:tab w:val="clear" w:pos="709"/>
          <w:tab w:val="left" w:pos="720"/>
        </w:tabs>
        <w:spacing w:line="360" w:lineRule="auto"/>
        <w:ind w:right="-1" w:hanging="150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upomnienie wychowawcy klasy,</w:t>
      </w:r>
    </w:p>
    <w:p w:rsidR="00321AB5" w:rsidRPr="00271732" w:rsidRDefault="00321AB5" w:rsidP="003D58FC">
      <w:pPr>
        <w:pStyle w:val="Tekstblokowy1"/>
        <w:numPr>
          <w:ilvl w:val="0"/>
          <w:numId w:val="42"/>
        </w:numPr>
        <w:tabs>
          <w:tab w:val="clear" w:pos="709"/>
          <w:tab w:val="left" w:pos="720"/>
        </w:tabs>
        <w:spacing w:line="360" w:lineRule="auto"/>
        <w:ind w:right="-1" w:hanging="1506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upomni</w:t>
      </w:r>
      <w:r>
        <w:rPr>
          <w:color w:val="auto"/>
          <w:sz w:val="24"/>
          <w:szCs w:val="24"/>
        </w:rPr>
        <w:t>enie lub naganę na forum szkoły,</w:t>
      </w:r>
    </w:p>
    <w:p w:rsidR="00321AB5" w:rsidRPr="00271732" w:rsidRDefault="00321AB5" w:rsidP="003D58FC">
      <w:pPr>
        <w:pStyle w:val="Tekstblokowy1"/>
        <w:numPr>
          <w:ilvl w:val="0"/>
          <w:numId w:val="42"/>
        </w:numPr>
        <w:tabs>
          <w:tab w:val="clear" w:pos="709"/>
          <w:tab w:val="left" w:pos="720"/>
        </w:tabs>
        <w:spacing w:line="360" w:lineRule="auto"/>
        <w:ind w:right="-1" w:hanging="1506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poniesienie kosztów napr</w:t>
      </w:r>
      <w:r>
        <w:rPr>
          <w:color w:val="auto"/>
          <w:sz w:val="24"/>
          <w:szCs w:val="24"/>
        </w:rPr>
        <w:t>aw i zakup zniszczonego sprzętu,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2. Przy zastosowaniu kary nagany wychowawcy klasy i nagany dyrektora szkoły przeprowadza się je w oparciu o wewnątrzszkolną procedury.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3. W szkole nie mogą być stosowane kary naruszające nietykalność i godność osobist</w:t>
      </w:r>
      <w:r>
        <w:rPr>
          <w:color w:val="auto"/>
          <w:sz w:val="24"/>
          <w:szCs w:val="24"/>
        </w:rPr>
        <w:t>ą uczniów oraz kary nieujęte w s</w:t>
      </w:r>
      <w:r w:rsidRPr="00271732">
        <w:rPr>
          <w:color w:val="auto"/>
          <w:sz w:val="24"/>
          <w:szCs w:val="24"/>
        </w:rPr>
        <w:t>tatucie szkoły.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4. Wykluczenie z reprezentowania szkoły na ko</w:t>
      </w:r>
      <w:r>
        <w:rPr>
          <w:color w:val="auto"/>
          <w:sz w:val="24"/>
          <w:szCs w:val="24"/>
        </w:rPr>
        <w:t>nkursach i zawodach sportowych oraz                            z</w:t>
      </w:r>
      <w:r w:rsidRPr="00271732">
        <w:rPr>
          <w:color w:val="auto"/>
          <w:sz w:val="24"/>
          <w:szCs w:val="24"/>
        </w:rPr>
        <w:t xml:space="preserve"> uczestnictwa w wycieczkach szkolnych.  </w:t>
      </w:r>
    </w:p>
    <w:p w:rsidR="00321AB5" w:rsidRPr="00271732" w:rsidRDefault="00321AB5" w:rsidP="00321AB5">
      <w:pPr>
        <w:pStyle w:val="Tekstblokowy1"/>
        <w:spacing w:line="360" w:lineRule="auto"/>
        <w:ind w:left="284" w:right="-1" w:hanging="284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6. Uczeń może odwołać się od nałożonej kary do dyrektora szkoły w terminie 7 dni od nałożenia kary poprzez:</w:t>
      </w:r>
    </w:p>
    <w:p w:rsidR="00321AB5" w:rsidRPr="00271732" w:rsidRDefault="00321AB5" w:rsidP="003D58FC">
      <w:pPr>
        <w:pStyle w:val="Tekstblokowy1"/>
        <w:numPr>
          <w:ilvl w:val="0"/>
          <w:numId w:val="43"/>
        </w:numPr>
        <w:tabs>
          <w:tab w:val="clear" w:pos="709"/>
          <w:tab w:val="left" w:pos="720"/>
        </w:tabs>
        <w:spacing w:line="360" w:lineRule="auto"/>
        <w:ind w:right="-1" w:hanging="128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rodziców,</w:t>
      </w:r>
    </w:p>
    <w:p w:rsidR="00321AB5" w:rsidRPr="00271732" w:rsidRDefault="00321AB5" w:rsidP="003D58FC">
      <w:pPr>
        <w:pStyle w:val="Tekstblokowy1"/>
        <w:numPr>
          <w:ilvl w:val="0"/>
          <w:numId w:val="43"/>
        </w:numPr>
        <w:tabs>
          <w:tab w:val="clear" w:pos="709"/>
          <w:tab w:val="left" w:pos="720"/>
        </w:tabs>
        <w:spacing w:line="360" w:lineRule="auto"/>
        <w:ind w:right="-1" w:hanging="1287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wy</w:t>
      </w:r>
      <w:r>
        <w:rPr>
          <w:color w:val="auto"/>
          <w:sz w:val="24"/>
          <w:szCs w:val="24"/>
        </w:rPr>
        <w:t>chowawcę lub innego nauczyciela,</w:t>
      </w:r>
    </w:p>
    <w:p w:rsidR="00321AB5" w:rsidRPr="00271732" w:rsidRDefault="00321AB5" w:rsidP="003D58FC">
      <w:pPr>
        <w:pStyle w:val="Tekstblokowy1"/>
        <w:numPr>
          <w:ilvl w:val="0"/>
          <w:numId w:val="43"/>
        </w:numPr>
        <w:tabs>
          <w:tab w:val="clear" w:pos="709"/>
          <w:tab w:val="left" w:pos="720"/>
        </w:tabs>
        <w:spacing w:line="360" w:lineRule="auto"/>
        <w:ind w:right="-1" w:hanging="128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samorząd uczniowski.</w:t>
      </w:r>
    </w:p>
    <w:p w:rsidR="00321AB5" w:rsidRPr="00271732" w:rsidRDefault="00321AB5" w:rsidP="00321AB5">
      <w:pPr>
        <w:pStyle w:val="Tekstblokowy1"/>
        <w:tabs>
          <w:tab w:val="left" w:pos="72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7. Odwołanie od kary może mieć charakter pisemny lub ustny, a osoba przyjmująca odwołanie sporządza notatkę służbową.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>8. Dyrektor szkoły rozpatruje odwołanie ucznia od kary powierzając jej wyjaśnienie radzie pedagogicznej lub osobiście poprzez analizę dokumentu, rozmowę z uczniem i zainteresowanymi osobami.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lastRenderedPageBreak/>
        <w:t>9. Dyrektor szkoły może utrzymać karę lub ją zmienić, jeżeli jest ona niewspółmierna do przewinienia, poprzez decyzję wydana wciągu 14 dni od jej zgłoszenia.</w:t>
      </w:r>
    </w:p>
    <w:p w:rsidR="00321AB5" w:rsidRPr="00D00BAC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10. Uczniowi lub jego rodzicom przysługuje </w:t>
      </w:r>
      <w:r>
        <w:rPr>
          <w:color w:val="auto"/>
          <w:sz w:val="24"/>
          <w:szCs w:val="24"/>
        </w:rPr>
        <w:t>prawo odwołania się od decyzji d</w:t>
      </w:r>
      <w:r w:rsidRPr="00271732">
        <w:rPr>
          <w:color w:val="auto"/>
          <w:sz w:val="24"/>
          <w:szCs w:val="24"/>
        </w:rPr>
        <w:t xml:space="preserve">yrektora szkoły do Kuratora Oświaty w Katowicach. </w:t>
      </w: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12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Zasady oceniania wewnątrzszkolnego.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 w:rsidRPr="00271732">
        <w:rPr>
          <w:b/>
          <w:color w:val="auto"/>
          <w:sz w:val="26"/>
          <w:szCs w:val="26"/>
        </w:rPr>
        <w:t>§</w:t>
      </w:r>
      <w:r>
        <w:rPr>
          <w:b/>
          <w:color w:val="auto"/>
          <w:sz w:val="26"/>
          <w:szCs w:val="26"/>
        </w:rPr>
        <w:t>36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321AB5" w:rsidRPr="00271732" w:rsidRDefault="00321AB5" w:rsidP="003D58FC">
      <w:pPr>
        <w:numPr>
          <w:ilvl w:val="0"/>
          <w:numId w:val="63"/>
        </w:numPr>
        <w:tabs>
          <w:tab w:val="clear" w:pos="720"/>
          <w:tab w:val="num" w:pos="426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Ocenianiu podlegają:</w:t>
      </w:r>
    </w:p>
    <w:p w:rsidR="00321AB5" w:rsidRPr="00271732" w:rsidRDefault="00321AB5" w:rsidP="00321AB5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 osiągnięcia edukacyjne ucznia,</w:t>
      </w:r>
    </w:p>
    <w:p w:rsidR="00321AB5" w:rsidRPr="00271732" w:rsidRDefault="00321AB5" w:rsidP="00321AB5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zachowanie ucznia.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2.  Ocenianie wewnątrzszkolne osiągnięć edukacyjnych ucznia polega na rozpoznawaniu przez nauczycieli poziomu i postępów w opanowaniu przez ucznia wiadomości i umiejętności </w:t>
      </w:r>
      <w:r>
        <w:rPr>
          <w:rFonts w:ascii="Times New Roman" w:hAnsi="Times New Roman" w:cs="Times New Roman"/>
        </w:rPr>
        <w:t xml:space="preserve">              </w:t>
      </w:r>
      <w:r w:rsidR="00054A6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 xml:space="preserve">w stosunku do wymagań edukacyjnych wynikających z podstawy programowej i realizowanych </w:t>
      </w:r>
      <w:r>
        <w:rPr>
          <w:rFonts w:ascii="Times New Roman" w:hAnsi="Times New Roman" w:cs="Times New Roman"/>
        </w:rPr>
        <w:t xml:space="preserve">    </w:t>
      </w:r>
      <w:r w:rsidRPr="00271732">
        <w:rPr>
          <w:rFonts w:ascii="Times New Roman" w:hAnsi="Times New Roman" w:cs="Times New Roman"/>
        </w:rPr>
        <w:t xml:space="preserve">w szkole programów nauczania uwzględniających tę podstawę.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3. Przy ustalaniu oceny z wychowania fizycznego, zajęć technicznych lub techniki, plastyki, muzyki należy brać pod uwagę wysiłek wkładany przez ucznia w wywiązywaniu się </w:t>
      </w:r>
      <w:r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 xml:space="preserve">z obowiązków wynikających ze specyfiki tych zajęć.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4. W przypadku zajęć wychowania fizycznego należy brać pod uwagę również systematyczność udziału w tych zajęciach oraz aktywność ucznia w działaniach podejmowanych przez szkołę na rzecz kultury fizycznej.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5. Ocenienie zachowania ucznia polega na rozpoznawaniu przez wychowawcę klasy, nauczycieli oraz uczniów danej klasy stopnia respektowania przez ucznia zasad współżycia </w:t>
      </w:r>
      <w:r>
        <w:rPr>
          <w:rFonts w:ascii="Times New Roman" w:hAnsi="Times New Roman" w:cs="Times New Roman"/>
        </w:rPr>
        <w:t xml:space="preserve">  </w:t>
      </w:r>
      <w:r w:rsidRPr="00271732">
        <w:rPr>
          <w:rFonts w:ascii="Times New Roman" w:hAnsi="Times New Roman" w:cs="Times New Roman"/>
        </w:rPr>
        <w:t>społecznego i norm etycznych.</w:t>
      </w:r>
    </w:p>
    <w:p w:rsidR="00321AB5" w:rsidRPr="00271732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6. Ocenianie zajęć edukacyjnych i ocenianie zachowania ucznia odbywa się w ramach oceniania wewnątrzszkolnego, które ma na celu:</w:t>
      </w:r>
    </w:p>
    <w:p w:rsidR="00321AB5" w:rsidRPr="00271732" w:rsidRDefault="00321AB5" w:rsidP="003D58FC">
      <w:pPr>
        <w:numPr>
          <w:ilvl w:val="2"/>
          <w:numId w:val="67"/>
        </w:numP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informowania ucznia o jego poziomie jego osiągnięć edukacyjnych i jego zachowaniu oraz o pos</w:t>
      </w:r>
      <w:r>
        <w:rPr>
          <w:rFonts w:ascii="Times New Roman" w:hAnsi="Times New Roman" w:cs="Times New Roman"/>
        </w:rPr>
        <w:t>tępach w tym zakresie,</w:t>
      </w:r>
    </w:p>
    <w:p w:rsidR="00321AB5" w:rsidRPr="00271732" w:rsidRDefault="00321AB5" w:rsidP="003D58FC">
      <w:pPr>
        <w:numPr>
          <w:ilvl w:val="2"/>
          <w:numId w:val="67"/>
        </w:numP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udzielanie u</w:t>
      </w:r>
      <w:r>
        <w:rPr>
          <w:rFonts w:ascii="Times New Roman" w:hAnsi="Times New Roman" w:cs="Times New Roman"/>
        </w:rPr>
        <w:t>czniowi pomocy w nauce,</w:t>
      </w:r>
    </w:p>
    <w:p w:rsidR="00321AB5" w:rsidRPr="00271732" w:rsidRDefault="00321AB5" w:rsidP="003D58FC">
      <w:pPr>
        <w:numPr>
          <w:ilvl w:val="2"/>
          <w:numId w:val="67"/>
        </w:numP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udzielanie wskazówek do samodzielnego planowania własnego rozwoju</w:t>
      </w:r>
      <w:r>
        <w:rPr>
          <w:rFonts w:ascii="Times New Roman" w:hAnsi="Times New Roman" w:cs="Times New Roman"/>
        </w:rPr>
        <w:t>,</w:t>
      </w:r>
    </w:p>
    <w:p w:rsidR="00321AB5" w:rsidRPr="00271732" w:rsidRDefault="00321AB5" w:rsidP="003D58FC">
      <w:pPr>
        <w:numPr>
          <w:ilvl w:val="2"/>
          <w:numId w:val="67"/>
        </w:numP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motywowanie ucznia do dalszych postę</w:t>
      </w:r>
      <w:r>
        <w:rPr>
          <w:rFonts w:ascii="Times New Roman" w:hAnsi="Times New Roman" w:cs="Times New Roman"/>
        </w:rPr>
        <w:t>pów w nauce i zachowaniu,</w:t>
      </w:r>
    </w:p>
    <w:p w:rsidR="00321AB5" w:rsidRPr="00271732" w:rsidRDefault="00321AB5" w:rsidP="003D58FC">
      <w:pPr>
        <w:numPr>
          <w:ilvl w:val="2"/>
          <w:numId w:val="67"/>
        </w:numP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dostarczanie rodziców i nauczycielom informacji o postępach i trudnościach </w:t>
      </w:r>
      <w:r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 xml:space="preserve">w nauce </w:t>
      </w:r>
      <w:r w:rsidR="00EB63DA">
        <w:rPr>
          <w:rFonts w:ascii="Times New Roman" w:hAnsi="Times New Roman" w:cs="Times New Roman"/>
        </w:rPr>
        <w:t xml:space="preserve">                          </w:t>
      </w:r>
      <w:r w:rsidRPr="00271732">
        <w:rPr>
          <w:rFonts w:ascii="Times New Roman" w:hAnsi="Times New Roman" w:cs="Times New Roman"/>
        </w:rPr>
        <w:t>i zachowaniu ucznia oraz o szczególnych uzdolnieniach ucznia;</w:t>
      </w:r>
    </w:p>
    <w:p w:rsidR="00321AB5" w:rsidRPr="00271732" w:rsidRDefault="00321AB5" w:rsidP="003D58FC">
      <w:pPr>
        <w:numPr>
          <w:ilvl w:val="2"/>
          <w:numId w:val="67"/>
        </w:numPr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umożliwienie nauczycielom doskonalenia organizacji i metod pracy </w:t>
      </w:r>
      <w:r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>dydaktyczno-wychowawczej.</w:t>
      </w:r>
    </w:p>
    <w:p w:rsidR="00321AB5" w:rsidRPr="00271732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7. Ocenianie zajęć edukacyjnych i zachowania ucznia prowadzone jest poprzez dziennik elektroniczny, w którym odnotowywane są wszystkie oceny i zasady oceniania zajęć edukacyjnych przez nauczycie</w:t>
      </w:r>
      <w:r>
        <w:rPr>
          <w:rFonts w:ascii="Times New Roman" w:hAnsi="Times New Roman" w:cs="Times New Roman"/>
        </w:rPr>
        <w:t>li poszczególnych przedmiotów - przedmiotowe systemy o</w:t>
      </w:r>
      <w:r w:rsidRPr="00271732">
        <w:rPr>
          <w:rFonts w:ascii="Times New Roman" w:hAnsi="Times New Roman" w:cs="Times New Roman"/>
        </w:rPr>
        <w:t>ceniania.</w:t>
      </w:r>
    </w:p>
    <w:p w:rsidR="00321AB5" w:rsidRPr="00271732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8. Oceny bieżące oraz oceny klasyfikacji śródrocznej i rocznej zajęć edukacyjnych stosuje się według skali: </w:t>
      </w:r>
    </w:p>
    <w:p w:rsidR="00321AB5" w:rsidRPr="00271732" w:rsidRDefault="00321AB5" w:rsidP="003D58FC">
      <w:pPr>
        <w:numPr>
          <w:ilvl w:val="0"/>
          <w:numId w:val="55"/>
        </w:numPr>
        <w:tabs>
          <w:tab w:val="clear" w:pos="709"/>
          <w:tab w:val="left" w:pos="72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stopień celujący – 6,</w:t>
      </w:r>
    </w:p>
    <w:p w:rsidR="00321AB5" w:rsidRPr="00271732" w:rsidRDefault="00321AB5" w:rsidP="003D58FC">
      <w:pPr>
        <w:numPr>
          <w:ilvl w:val="0"/>
          <w:numId w:val="55"/>
        </w:numPr>
        <w:tabs>
          <w:tab w:val="clear" w:pos="709"/>
          <w:tab w:val="left" w:pos="72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stopień bardzo dobry – 5,</w:t>
      </w:r>
    </w:p>
    <w:p w:rsidR="00321AB5" w:rsidRPr="00271732" w:rsidRDefault="00321AB5" w:rsidP="003D58FC">
      <w:pPr>
        <w:numPr>
          <w:ilvl w:val="0"/>
          <w:numId w:val="55"/>
        </w:numPr>
        <w:tabs>
          <w:tab w:val="clear" w:pos="709"/>
          <w:tab w:val="left" w:pos="72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stopień dobry – 4,</w:t>
      </w:r>
    </w:p>
    <w:p w:rsidR="00321AB5" w:rsidRPr="00271732" w:rsidRDefault="00321AB5" w:rsidP="003D58FC">
      <w:pPr>
        <w:numPr>
          <w:ilvl w:val="0"/>
          <w:numId w:val="55"/>
        </w:numPr>
        <w:tabs>
          <w:tab w:val="clear" w:pos="709"/>
          <w:tab w:val="left" w:pos="72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stopień dostateczny – 3,</w:t>
      </w:r>
    </w:p>
    <w:p w:rsidR="00321AB5" w:rsidRPr="00271732" w:rsidRDefault="00321AB5" w:rsidP="003D58FC">
      <w:pPr>
        <w:numPr>
          <w:ilvl w:val="0"/>
          <w:numId w:val="55"/>
        </w:numPr>
        <w:tabs>
          <w:tab w:val="clear" w:pos="709"/>
          <w:tab w:val="left" w:pos="72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stopień dopuszczający – 2,</w:t>
      </w:r>
    </w:p>
    <w:p w:rsidR="00321AB5" w:rsidRPr="00271732" w:rsidRDefault="00321AB5" w:rsidP="003D58FC">
      <w:pPr>
        <w:numPr>
          <w:ilvl w:val="0"/>
          <w:numId w:val="55"/>
        </w:numPr>
        <w:tabs>
          <w:tab w:val="clear" w:pos="709"/>
          <w:tab w:val="left" w:pos="72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stopień niedostateczny – 1.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9. W klasach IV-VIII można stosować oceny opisowe – zarówno </w:t>
      </w:r>
      <w:r>
        <w:rPr>
          <w:rFonts w:ascii="Times New Roman" w:hAnsi="Times New Roman" w:cs="Times New Roman"/>
        </w:rPr>
        <w:t xml:space="preserve">bieżące jak i klasyfikacyjne, przy jednoczesnym wystawieniu ocen klasyfikacyjnych </w:t>
      </w:r>
      <w:r w:rsidRPr="00271732">
        <w:rPr>
          <w:rFonts w:ascii="Times New Roman" w:hAnsi="Times New Roman" w:cs="Times New Roman"/>
        </w:rPr>
        <w:t xml:space="preserve"> w formie stopnia.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10. Uczeń w trakcie nauki w szkole otrzymuje oceny: </w:t>
      </w:r>
    </w:p>
    <w:p w:rsidR="00321AB5" w:rsidRPr="00271732" w:rsidRDefault="00321AB5" w:rsidP="003D58FC">
      <w:pPr>
        <w:pStyle w:val="Akapitzlist"/>
        <w:numPr>
          <w:ilvl w:val="0"/>
          <w:numId w:val="69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bieżące,</w:t>
      </w:r>
    </w:p>
    <w:p w:rsidR="00321AB5" w:rsidRPr="00271732" w:rsidRDefault="00321AB5" w:rsidP="003D58FC">
      <w:pPr>
        <w:pStyle w:val="Akapitzlist"/>
        <w:numPr>
          <w:ilvl w:val="0"/>
          <w:numId w:val="69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klasyfikacyjne: </w:t>
      </w:r>
    </w:p>
    <w:p w:rsidR="00321AB5" w:rsidRPr="00271732" w:rsidRDefault="00321AB5" w:rsidP="003D58FC">
      <w:pPr>
        <w:numPr>
          <w:ilvl w:val="1"/>
          <w:numId w:val="68"/>
        </w:numPr>
        <w:suppressAutoHyphens/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śródroczne i roczne,</w:t>
      </w:r>
    </w:p>
    <w:p w:rsidR="00321AB5" w:rsidRPr="00271732" w:rsidRDefault="00321AB5" w:rsidP="003D58FC">
      <w:pPr>
        <w:numPr>
          <w:ilvl w:val="1"/>
          <w:numId w:val="68"/>
        </w:numPr>
        <w:suppressAutoHyphens/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końcowe.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11.  Oceny są jawne dla uczniów i rodziców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12. Przy ustaleniu oceny bieżącej oraz oceny klasyfikacyjnej </w:t>
      </w:r>
      <w:r>
        <w:rPr>
          <w:rFonts w:ascii="Times New Roman" w:hAnsi="Times New Roman" w:cs="Times New Roman"/>
        </w:rPr>
        <w:t>śródrocznej</w:t>
      </w:r>
      <w:r w:rsidRPr="00271732">
        <w:rPr>
          <w:rFonts w:ascii="Times New Roman" w:hAnsi="Times New Roman" w:cs="Times New Roman"/>
        </w:rPr>
        <w:t xml:space="preserve"> i ro</w:t>
      </w:r>
      <w:r>
        <w:rPr>
          <w:rFonts w:ascii="Times New Roman" w:hAnsi="Times New Roman" w:cs="Times New Roman"/>
        </w:rPr>
        <w:t>cznej nauczyciel  stosuje następujące</w:t>
      </w:r>
      <w:r w:rsidRPr="00271732">
        <w:rPr>
          <w:rFonts w:ascii="Times New Roman" w:hAnsi="Times New Roman" w:cs="Times New Roman"/>
        </w:rPr>
        <w:t xml:space="preserve"> kryteria:</w:t>
      </w:r>
    </w:p>
    <w:p w:rsidR="00321AB5" w:rsidRPr="00271732" w:rsidRDefault="00321AB5" w:rsidP="003D58FC">
      <w:pPr>
        <w:numPr>
          <w:ilvl w:val="0"/>
          <w:numId w:val="5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Ocenę </w:t>
      </w:r>
      <w:r w:rsidRPr="00271732">
        <w:rPr>
          <w:rFonts w:ascii="Times New Roman" w:hAnsi="Times New Roman" w:cs="Times New Roman"/>
          <w:bCs/>
        </w:rPr>
        <w:t xml:space="preserve">celującą </w:t>
      </w:r>
      <w:r w:rsidRPr="00271732">
        <w:rPr>
          <w:rFonts w:ascii="Times New Roman" w:hAnsi="Times New Roman" w:cs="Times New Roman"/>
        </w:rPr>
        <w:t>otrzymuje uczeń, który:</w:t>
      </w:r>
      <w:r w:rsidRPr="00271732">
        <w:rPr>
          <w:rFonts w:ascii="Times New Roman" w:hAnsi="Times New Roman" w:cs="Times New Roman"/>
          <w:b/>
          <w:bCs/>
        </w:rPr>
        <w:t xml:space="preserve"> </w:t>
      </w:r>
    </w:p>
    <w:p w:rsidR="00321AB5" w:rsidRPr="00271732" w:rsidRDefault="00321AB5" w:rsidP="003D58FC">
      <w:pPr>
        <w:numPr>
          <w:ilvl w:val="0"/>
          <w:numId w:val="58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posiadł wiedzę i umiejętności znacznie wykraczające poza program nauczania przedmiotu w danej klasie, samodzielnie i twórczo rozwija własne uzdolnienia, </w:t>
      </w:r>
    </w:p>
    <w:p w:rsidR="00321AB5" w:rsidRPr="00271732" w:rsidRDefault="00321AB5" w:rsidP="003D58FC">
      <w:pPr>
        <w:numPr>
          <w:ilvl w:val="0"/>
          <w:numId w:val="58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biegle posługuje się zdobytymi wiadomościami w rozwiązywaniu problemów teoretycznych lub praktycznych, proponuje rozwiązania nietypowe, rozwiązuje zadania wykraczające poza program danej klasy, </w:t>
      </w:r>
    </w:p>
    <w:p w:rsidR="00321AB5" w:rsidRPr="00271732" w:rsidRDefault="00321AB5" w:rsidP="003D58FC">
      <w:pPr>
        <w:numPr>
          <w:ilvl w:val="0"/>
          <w:numId w:val="58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osiąga sukcesy w konkursach i olimpiadach przedmiotowych, konkursach szkolnych, zawodach sportowych lub uzyskuje inne porównywalne osiągnięcia;</w:t>
      </w:r>
    </w:p>
    <w:p w:rsidR="00321AB5" w:rsidRPr="00271732" w:rsidRDefault="00321AB5" w:rsidP="003D58FC">
      <w:pPr>
        <w:numPr>
          <w:ilvl w:val="1"/>
          <w:numId w:val="58"/>
        </w:numPr>
        <w:tabs>
          <w:tab w:val="left" w:pos="900"/>
        </w:tabs>
        <w:suppressAutoHyphens/>
        <w:spacing w:line="360" w:lineRule="auto"/>
        <w:ind w:hanging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Ocenę </w:t>
      </w:r>
      <w:r w:rsidRPr="00271732">
        <w:rPr>
          <w:rFonts w:ascii="Times New Roman" w:hAnsi="Times New Roman" w:cs="Times New Roman"/>
          <w:bCs/>
        </w:rPr>
        <w:t>bardzo dobrą</w:t>
      </w:r>
      <w:r w:rsidRPr="00271732">
        <w:rPr>
          <w:rFonts w:ascii="Times New Roman" w:hAnsi="Times New Roman" w:cs="Times New Roman"/>
        </w:rPr>
        <w:t xml:space="preserve"> otrzymuje uczeń, który: </w:t>
      </w:r>
    </w:p>
    <w:p w:rsidR="00321AB5" w:rsidRPr="00271732" w:rsidRDefault="00321AB5" w:rsidP="003D58FC">
      <w:pPr>
        <w:numPr>
          <w:ilvl w:val="0"/>
          <w:numId w:val="45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opanował pełny zakres wiedzy i umiejętności określony programem nauczania zajęć edukacyjnych w danej klasie,</w:t>
      </w:r>
    </w:p>
    <w:p w:rsidR="00321AB5" w:rsidRPr="00271732" w:rsidRDefault="00321AB5" w:rsidP="003D58FC">
      <w:pPr>
        <w:numPr>
          <w:ilvl w:val="0"/>
          <w:numId w:val="45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sprawnie posługuje się zdobytymi wiadomościami, samodzielnie rozwiązuje problemy teoretyczne i praktyczne, potrafi zastosować poznaną wiedzę i umiejętności w różnych sytuacjach;</w:t>
      </w:r>
    </w:p>
    <w:p w:rsidR="00321AB5" w:rsidRPr="00271732" w:rsidRDefault="00321AB5" w:rsidP="003D58FC">
      <w:pPr>
        <w:numPr>
          <w:ilvl w:val="1"/>
          <w:numId w:val="45"/>
        </w:numPr>
        <w:tabs>
          <w:tab w:val="left" w:pos="900"/>
        </w:tabs>
        <w:suppressAutoHyphens/>
        <w:spacing w:line="360" w:lineRule="auto"/>
        <w:ind w:hanging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Ocenę </w:t>
      </w:r>
      <w:r w:rsidRPr="00271732">
        <w:rPr>
          <w:rFonts w:ascii="Times New Roman" w:hAnsi="Times New Roman" w:cs="Times New Roman"/>
          <w:bCs/>
        </w:rPr>
        <w:t>dobrą</w:t>
      </w:r>
      <w:r w:rsidRPr="00271732">
        <w:rPr>
          <w:rFonts w:ascii="Times New Roman" w:hAnsi="Times New Roman" w:cs="Times New Roman"/>
        </w:rPr>
        <w:t xml:space="preserve"> otrzymuje uczeń, który:</w:t>
      </w:r>
      <w:r w:rsidRPr="00271732">
        <w:rPr>
          <w:rFonts w:ascii="Times New Roman" w:hAnsi="Times New Roman" w:cs="Times New Roman"/>
          <w:bCs/>
        </w:rPr>
        <w:t xml:space="preserve"> </w:t>
      </w:r>
    </w:p>
    <w:p w:rsidR="00321AB5" w:rsidRPr="00271732" w:rsidRDefault="00321AB5" w:rsidP="003D58FC">
      <w:pPr>
        <w:numPr>
          <w:ilvl w:val="0"/>
          <w:numId w:val="46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nie opanował w pełni wiadomości określonych programem nauczania w danej klasie, ale opanował je na poziomie przekraczającym wymagania zawarte w podstawie programowej, poprawnie stosuje wiadomości, </w:t>
      </w:r>
    </w:p>
    <w:p w:rsidR="00321AB5" w:rsidRPr="00271732" w:rsidRDefault="00321AB5" w:rsidP="003D58FC">
      <w:pPr>
        <w:numPr>
          <w:ilvl w:val="0"/>
          <w:numId w:val="46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rozwiązuje samodzielnie typowe zadania teoretyczne lub praktyczne;</w:t>
      </w:r>
    </w:p>
    <w:p w:rsidR="00321AB5" w:rsidRPr="00271732" w:rsidRDefault="00321AB5" w:rsidP="003D58FC">
      <w:pPr>
        <w:numPr>
          <w:ilvl w:val="1"/>
          <w:numId w:val="46"/>
        </w:numPr>
        <w:tabs>
          <w:tab w:val="left" w:pos="900"/>
        </w:tabs>
        <w:suppressAutoHyphens/>
        <w:spacing w:line="360" w:lineRule="auto"/>
        <w:ind w:hanging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Ocenę </w:t>
      </w:r>
      <w:r w:rsidRPr="00271732">
        <w:rPr>
          <w:rFonts w:ascii="Times New Roman" w:hAnsi="Times New Roman" w:cs="Times New Roman"/>
          <w:bCs/>
        </w:rPr>
        <w:t>dostateczną</w:t>
      </w:r>
      <w:r w:rsidRPr="00271732">
        <w:rPr>
          <w:rFonts w:ascii="Times New Roman" w:hAnsi="Times New Roman" w:cs="Times New Roman"/>
        </w:rPr>
        <w:t xml:space="preserve"> otrzymuje uczeń, który: </w:t>
      </w:r>
    </w:p>
    <w:p w:rsidR="00321AB5" w:rsidRPr="00271732" w:rsidRDefault="00321AB5" w:rsidP="003D58FC">
      <w:pPr>
        <w:numPr>
          <w:ilvl w:val="0"/>
          <w:numId w:val="47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opanował wiadomości i umiejętności umożliwiające kontynuowanie nauki w klasie programowo wyższej,</w:t>
      </w:r>
    </w:p>
    <w:p w:rsidR="00321AB5" w:rsidRPr="00271732" w:rsidRDefault="00321AB5" w:rsidP="003D58FC">
      <w:pPr>
        <w:numPr>
          <w:ilvl w:val="0"/>
          <w:numId w:val="47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rozwiązuje zadania o średnim stopniu trudności;</w:t>
      </w:r>
    </w:p>
    <w:p w:rsidR="00321AB5" w:rsidRPr="00271732" w:rsidRDefault="00321AB5" w:rsidP="003D58FC">
      <w:pPr>
        <w:numPr>
          <w:ilvl w:val="1"/>
          <w:numId w:val="47"/>
        </w:numPr>
        <w:tabs>
          <w:tab w:val="left" w:pos="900"/>
        </w:tabs>
        <w:suppressAutoHyphens/>
        <w:spacing w:line="360" w:lineRule="auto"/>
        <w:ind w:hanging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Ocenę </w:t>
      </w:r>
      <w:r w:rsidRPr="00271732">
        <w:rPr>
          <w:rFonts w:ascii="Times New Roman" w:hAnsi="Times New Roman" w:cs="Times New Roman"/>
          <w:bCs/>
        </w:rPr>
        <w:t xml:space="preserve">dopuszczającą </w:t>
      </w:r>
      <w:r w:rsidRPr="00271732">
        <w:rPr>
          <w:rFonts w:ascii="Times New Roman" w:hAnsi="Times New Roman" w:cs="Times New Roman"/>
        </w:rPr>
        <w:t xml:space="preserve">otrzymuje uczeń, który: </w:t>
      </w:r>
    </w:p>
    <w:p w:rsidR="00321AB5" w:rsidRPr="00271732" w:rsidRDefault="00321AB5" w:rsidP="003D58FC">
      <w:pPr>
        <w:numPr>
          <w:ilvl w:val="0"/>
          <w:numId w:val="62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ma braki w osiągnięciach edukacyjnych, ale braki te nie uniemożliwiają kontynuowanie nauki w klasie programowo wyższe,</w:t>
      </w:r>
    </w:p>
    <w:p w:rsidR="00321AB5" w:rsidRPr="00271732" w:rsidRDefault="00321AB5" w:rsidP="003D58FC">
      <w:pPr>
        <w:numPr>
          <w:ilvl w:val="0"/>
          <w:numId w:val="62"/>
        </w:numPr>
        <w:tabs>
          <w:tab w:val="left" w:pos="1440"/>
        </w:tabs>
        <w:suppressAutoHyphens/>
        <w:spacing w:line="360" w:lineRule="auto"/>
        <w:ind w:left="144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rozwiązuje zadania o małym stopniu trudności z pomocą nauczyciela;</w:t>
      </w:r>
    </w:p>
    <w:p w:rsidR="00321AB5" w:rsidRPr="00271732" w:rsidRDefault="00321AB5" w:rsidP="003D58FC">
      <w:pPr>
        <w:numPr>
          <w:ilvl w:val="1"/>
          <w:numId w:val="62"/>
        </w:numPr>
        <w:tabs>
          <w:tab w:val="left" w:pos="900"/>
        </w:tabs>
        <w:suppressAutoHyphens/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Ocenę </w:t>
      </w:r>
      <w:r w:rsidRPr="00271732">
        <w:rPr>
          <w:rFonts w:ascii="Times New Roman" w:hAnsi="Times New Roman" w:cs="Times New Roman"/>
          <w:bCs/>
        </w:rPr>
        <w:t>niedostateczną</w:t>
      </w:r>
      <w:r w:rsidRPr="00271732">
        <w:rPr>
          <w:rFonts w:ascii="Times New Roman" w:hAnsi="Times New Roman" w:cs="Times New Roman"/>
        </w:rPr>
        <w:t xml:space="preserve"> otrzymuje uczeń, który nie opanował wiadomości i umiejętności zawartych w podstawie programowej, a ich braki uniemożliwiają kontynuowanie nauki w klasie programowo wyższej.</w:t>
      </w:r>
    </w:p>
    <w:p w:rsidR="00321AB5" w:rsidRPr="00271732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13. Progi procentowe ocen przy ocenianiu prac pisemnych:</w:t>
      </w:r>
    </w:p>
    <w:p w:rsidR="00321AB5" w:rsidRPr="00271732" w:rsidRDefault="00321AB5" w:rsidP="00321AB5">
      <w:pPr>
        <w:pStyle w:val="Akapitzlist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100% - 98% stopień celujący</w:t>
      </w:r>
      <w:r>
        <w:rPr>
          <w:rFonts w:ascii="Times New Roman" w:hAnsi="Times New Roman" w:cs="Times New Roman"/>
        </w:rPr>
        <w:t>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pStyle w:val="Akapitzlist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97% - 86% - stopień bardzo dobry</w:t>
      </w:r>
      <w:r>
        <w:rPr>
          <w:rFonts w:ascii="Times New Roman" w:hAnsi="Times New Roman" w:cs="Times New Roman"/>
        </w:rPr>
        <w:t>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pStyle w:val="Akapitzlist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85% - 70% - stopień dobry,</w:t>
      </w:r>
    </w:p>
    <w:p w:rsidR="00321AB5" w:rsidRPr="00271732" w:rsidRDefault="00321AB5" w:rsidP="00321AB5">
      <w:pPr>
        <w:pStyle w:val="Akapitzlist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69% - 50% - stopień dostateczny</w:t>
      </w:r>
      <w:r>
        <w:rPr>
          <w:rFonts w:ascii="Times New Roman" w:hAnsi="Times New Roman" w:cs="Times New Roman"/>
        </w:rPr>
        <w:t>,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271732" w:rsidRDefault="00321AB5" w:rsidP="00321AB5">
      <w:pPr>
        <w:pStyle w:val="Akapitzlist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>% - 30% - stopień dopuszczający,</w:t>
      </w:r>
    </w:p>
    <w:p w:rsidR="00321AB5" w:rsidRPr="00271732" w:rsidRDefault="00321AB5" w:rsidP="00321AB5">
      <w:pPr>
        <w:pStyle w:val="Akapitzlist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29% - 0% - stopień niedostateczny</w:t>
      </w:r>
      <w:r>
        <w:rPr>
          <w:rFonts w:ascii="Times New Roman" w:hAnsi="Times New Roman" w:cs="Times New Roman"/>
        </w:rPr>
        <w:t>.</w:t>
      </w:r>
      <w:r w:rsidRPr="00271732">
        <w:rPr>
          <w:rFonts w:ascii="Times New Roman" w:hAnsi="Times New Roman" w:cs="Times New Roman"/>
        </w:rPr>
        <w:t xml:space="preserve"> </w:t>
      </w:r>
    </w:p>
    <w:p w:rsidR="00321AB5" w:rsidRPr="00D00BAC" w:rsidRDefault="00321AB5" w:rsidP="00321AB5">
      <w:pPr>
        <w:spacing w:line="360" w:lineRule="auto"/>
        <w:ind w:left="720"/>
        <w:jc w:val="both"/>
        <w:rPr>
          <w:rFonts w:ascii="Times New Roman" w:eastAsia="Arial Unicode MS" w:hAnsi="Times New Roman" w:cs="Times New Roman"/>
        </w:rPr>
      </w:pPr>
      <w:r w:rsidRPr="00271732">
        <w:rPr>
          <w:rFonts w:ascii="Times New Roman" w:hAnsi="Times New Roman" w:cs="Times New Roman"/>
          <w:bCs/>
        </w:rPr>
        <w:t>14.</w:t>
      </w:r>
      <w:r w:rsidRPr="00271732"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eastAsia="Arial Unicode MS" w:hAnsi="Times New Roman" w:cs="Times New Roman"/>
        </w:rPr>
        <w:t>Dla uczniów z dostosowaniami wynikającymi z dokumentacji poradni, punktacja zostaje obniżona o 5%.</w:t>
      </w: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D00BAC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BAC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6"/>
          <w:szCs w:val="26"/>
        </w:rPr>
        <w:t>37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321AB5" w:rsidRPr="00271732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1. Przy ocenianiu zajęć edukacyjnych nauczyciel jest obowiązany zastosować następujące kryteria: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znajomość faktów i pojęć,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umiejętność interpretacji, uzasadnianie wypowiedzi,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umiejętność współpracy w grupie,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stosowanie języka przedmiotu,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zaangażowanie i wkład pracy,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umiejętność samooceny,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zastosowanie wiadomości w nowych sytuacjach,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samodzielność w rozwiązywaniu nowych zadań,</w:t>
      </w:r>
    </w:p>
    <w:p w:rsidR="00321AB5" w:rsidRPr="00271732" w:rsidRDefault="00321AB5" w:rsidP="003D58FC">
      <w:pPr>
        <w:numPr>
          <w:ilvl w:val="0"/>
          <w:numId w:val="49"/>
        </w:numPr>
        <w:tabs>
          <w:tab w:val="left" w:pos="360"/>
          <w:tab w:val="left" w:pos="900"/>
        </w:tabs>
        <w:suppressAutoHyphens/>
        <w:spacing w:line="360" w:lineRule="auto"/>
        <w:ind w:left="1080"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umiejętność wykorzystywania przekazu medialnego.</w:t>
      </w:r>
    </w:p>
    <w:p w:rsidR="00321AB5" w:rsidRPr="00271732" w:rsidRDefault="00321AB5" w:rsidP="003D58FC">
      <w:pPr>
        <w:numPr>
          <w:ilvl w:val="0"/>
          <w:numId w:val="54"/>
        </w:numPr>
        <w:tabs>
          <w:tab w:val="left" w:pos="360"/>
        </w:tabs>
        <w:suppressAutoHyphens/>
        <w:spacing w:line="360" w:lineRule="auto"/>
        <w:ind w:hanging="14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Ocenianie zajęć edukacyjnych obejmuje:</w:t>
      </w:r>
    </w:p>
    <w:p w:rsidR="00321AB5" w:rsidRPr="00271732" w:rsidRDefault="00321AB5" w:rsidP="003D58FC">
      <w:pPr>
        <w:numPr>
          <w:ilvl w:val="0"/>
          <w:numId w:val="59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odpowiedzi ustne i pisemne,</w:t>
      </w:r>
    </w:p>
    <w:p w:rsidR="00321AB5" w:rsidRPr="00271732" w:rsidRDefault="00321AB5" w:rsidP="003D58FC">
      <w:pPr>
        <w:numPr>
          <w:ilvl w:val="0"/>
          <w:numId w:val="59"/>
        </w:numPr>
        <w:tabs>
          <w:tab w:val="left" w:pos="426"/>
          <w:tab w:val="left" w:pos="162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sprawdziany pisemne,</w:t>
      </w:r>
    </w:p>
    <w:p w:rsidR="00321AB5" w:rsidRPr="00271732" w:rsidRDefault="00321AB5" w:rsidP="003D58FC">
      <w:pPr>
        <w:numPr>
          <w:ilvl w:val="0"/>
          <w:numId w:val="59"/>
        </w:numPr>
        <w:tabs>
          <w:tab w:val="left" w:pos="426"/>
          <w:tab w:val="left" w:pos="162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aktywność indywidualna ucznia,</w:t>
      </w:r>
    </w:p>
    <w:p w:rsidR="00321AB5" w:rsidRPr="00271732" w:rsidRDefault="00321AB5" w:rsidP="003D58FC">
      <w:pPr>
        <w:numPr>
          <w:ilvl w:val="0"/>
          <w:numId w:val="59"/>
        </w:numPr>
        <w:tabs>
          <w:tab w:val="left" w:pos="426"/>
          <w:tab w:val="left" w:pos="162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zadania domowe,</w:t>
      </w:r>
    </w:p>
    <w:p w:rsidR="00321AB5" w:rsidRPr="00271732" w:rsidRDefault="00321AB5" w:rsidP="003D58FC">
      <w:pPr>
        <w:numPr>
          <w:ilvl w:val="0"/>
          <w:numId w:val="59"/>
        </w:numPr>
        <w:tabs>
          <w:tab w:val="left" w:pos="426"/>
          <w:tab w:val="left" w:pos="162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zadania praktyczne,</w:t>
      </w:r>
    </w:p>
    <w:p w:rsidR="00321AB5" w:rsidRPr="00271732" w:rsidRDefault="00321AB5" w:rsidP="003D58FC">
      <w:pPr>
        <w:numPr>
          <w:ilvl w:val="0"/>
          <w:numId w:val="59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prowadzenie  zeszytu przedmiotowego i zeszytu ćwiczeń,</w:t>
      </w:r>
    </w:p>
    <w:p w:rsidR="00321AB5" w:rsidRPr="00271732" w:rsidRDefault="00321AB5" w:rsidP="003D58FC">
      <w:pPr>
        <w:numPr>
          <w:ilvl w:val="0"/>
          <w:numId w:val="59"/>
        </w:numPr>
        <w:tabs>
          <w:tab w:val="left" w:pos="426"/>
          <w:tab w:val="left" w:pos="1620"/>
        </w:tabs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271732">
        <w:rPr>
          <w:rFonts w:ascii="Times New Roman" w:hAnsi="Times New Roman" w:cs="Times New Roman"/>
        </w:rPr>
        <w:t>przygotowanie do zajęć,</w:t>
      </w:r>
    </w:p>
    <w:p w:rsidR="00321AB5" w:rsidRPr="005B188D" w:rsidRDefault="00321AB5" w:rsidP="003D58FC">
      <w:pPr>
        <w:numPr>
          <w:ilvl w:val="0"/>
          <w:numId w:val="59"/>
        </w:numPr>
        <w:tabs>
          <w:tab w:val="left" w:pos="426"/>
          <w:tab w:val="left" w:pos="1620"/>
        </w:tabs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271732">
        <w:rPr>
          <w:rFonts w:ascii="Times New Roman" w:hAnsi="Times New Roman" w:cs="Times New Roman"/>
        </w:rPr>
        <w:t>inne formy aktywności uczniów wskazane przez nauczyciela.</w:t>
      </w:r>
    </w:p>
    <w:p w:rsidR="00321AB5" w:rsidRDefault="00321AB5" w:rsidP="00321AB5">
      <w:pPr>
        <w:pStyle w:val="NormalnyWeb"/>
        <w:spacing w:line="360" w:lineRule="auto"/>
        <w:jc w:val="both"/>
      </w:pPr>
      <w:r>
        <w:t>3.</w:t>
      </w:r>
      <w:r w:rsidRPr="00547472">
        <w:t>W czasie zagrożenia, gdy podstawa programowa będzie realizowana za pomocą zdalnego nauczania ocenianie osiągnięć edukacyjnych ucznia będzie polegało</w:t>
      </w:r>
      <w:r>
        <w:t xml:space="preserve"> na monitorowaniu  jego pracy poprzez:</w:t>
      </w:r>
    </w:p>
    <w:p w:rsidR="00321AB5" w:rsidRPr="00547472" w:rsidRDefault="00EB63DA" w:rsidP="00EB63DA">
      <w:pPr>
        <w:pStyle w:val="NormalnyWeb"/>
        <w:spacing w:line="360" w:lineRule="auto"/>
      </w:pPr>
      <w:r>
        <w:t>1) zdjęcia, krótkie filmy wykonanych zadań,</w:t>
      </w:r>
      <w:r w:rsidR="00321AB5">
        <w:br/>
        <w:t>2</w:t>
      </w:r>
      <w:r w:rsidR="00321AB5" w:rsidRPr="00547472">
        <w:t>) komunikację za pomocą</w:t>
      </w:r>
      <w:r w:rsidR="00321AB5">
        <w:t xml:space="preserve"> dostępnych komunikatorów  i platform edukacyjnych,</w:t>
      </w:r>
      <w:r w:rsidR="00321AB5">
        <w:br/>
        <w:t>3</w:t>
      </w:r>
      <w:r w:rsidR="00321AB5" w:rsidRPr="00547472">
        <w:t>) karty  pracy, notatki, testy, kartkówki, sprawdziany odesłan</w:t>
      </w:r>
      <w:r w:rsidR="00321AB5">
        <w:t>e  przez pocztę elektroniczną,</w:t>
      </w:r>
      <w:r w:rsidR="00321AB5">
        <w:br/>
        <w:t>4</w:t>
      </w:r>
      <w:r w:rsidR="00321AB5" w:rsidRPr="00547472">
        <w:t>) testy i sprawdziany prowadzone za pomocą platform edukac</w:t>
      </w:r>
      <w:r w:rsidR="00321AB5">
        <w:t>yjnych.</w:t>
      </w:r>
    </w:p>
    <w:p w:rsidR="00321AB5" w:rsidRPr="00C82DF8" w:rsidRDefault="00321AB5" w:rsidP="00321AB5">
      <w:pPr>
        <w:pStyle w:val="NormalnyWeb"/>
        <w:spacing w:line="360" w:lineRule="auto"/>
        <w:jc w:val="both"/>
      </w:pPr>
      <w:r w:rsidRPr="00547472">
        <w:t xml:space="preserve">4. Skala ocen oraz kryteria oceniania </w:t>
      </w:r>
      <w:r>
        <w:t>w czasie nauczania zdalnego pozostają</w:t>
      </w:r>
      <w:r w:rsidRPr="00547472">
        <w:t xml:space="preserve"> zgodne </w:t>
      </w:r>
      <w:r w:rsidR="00EB63DA">
        <w:t xml:space="preserve">                                         </w:t>
      </w:r>
      <w:r>
        <w:t xml:space="preserve">  z dotychczasowym  wewnątrzszkolnym systemem oceniania.</w:t>
      </w:r>
    </w:p>
    <w:p w:rsidR="00321AB5" w:rsidRPr="00271732" w:rsidRDefault="00321AB5" w:rsidP="00321AB5">
      <w:pPr>
        <w:tabs>
          <w:tab w:val="left" w:pos="426"/>
          <w:tab w:val="left" w:pos="1620"/>
        </w:tabs>
        <w:suppressAutoHyphens/>
        <w:spacing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Default="00321AB5" w:rsidP="00321AB5">
      <w:pPr>
        <w:tabs>
          <w:tab w:val="left" w:pos="426"/>
          <w:tab w:val="left" w:pos="1620"/>
        </w:tabs>
        <w:suppressAutoHyphens/>
        <w:spacing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3DA" w:rsidRDefault="00EB63DA" w:rsidP="00321AB5">
      <w:pPr>
        <w:tabs>
          <w:tab w:val="left" w:pos="426"/>
          <w:tab w:val="left" w:pos="1620"/>
        </w:tabs>
        <w:suppressAutoHyphens/>
        <w:spacing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3DA" w:rsidRPr="00271732" w:rsidRDefault="00EB63DA" w:rsidP="00321AB5">
      <w:pPr>
        <w:tabs>
          <w:tab w:val="left" w:pos="426"/>
          <w:tab w:val="left" w:pos="1620"/>
        </w:tabs>
        <w:suppressAutoHyphens/>
        <w:spacing w:line="360" w:lineRule="auto"/>
        <w:ind w:left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tabs>
          <w:tab w:val="left" w:pos="426"/>
          <w:tab w:val="left" w:pos="1620"/>
        </w:tabs>
        <w:suppressAutoHyphens/>
        <w:spacing w:line="360" w:lineRule="auto"/>
        <w:ind w:left="540"/>
        <w:jc w:val="center"/>
        <w:rPr>
          <w:rFonts w:ascii="Times New Roman" w:hAnsi="Times New Roman" w:cs="Times New Roman"/>
          <w:bCs/>
        </w:rPr>
      </w:pPr>
      <w:r w:rsidRPr="00271732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38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0"/>
          <w:numId w:val="48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W klasach I - III śródroczne i roczne oceny klasyfikacyjne z zajęć edukacyjnych są ocenami opisowymi.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2.  Oceny bieżące wystawiane uczniom klas I-III mogą mieć formę opisową.  </w:t>
      </w:r>
    </w:p>
    <w:p w:rsidR="00321AB5" w:rsidRPr="00271732" w:rsidRDefault="00321AB5" w:rsidP="00321AB5">
      <w:p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3.  Na wniosek Rady Pedagogicznej w kl. I-III można stosować, jako oceny bieżące.</w:t>
      </w:r>
    </w:p>
    <w:p w:rsidR="00321AB5" w:rsidRPr="00271732" w:rsidRDefault="00321AB5" w:rsidP="00321AB5">
      <w:p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4.  Sporządzając oceny bieżące stosuje się następujące określenia:</w:t>
      </w:r>
    </w:p>
    <w:p w:rsidR="00321AB5" w:rsidRPr="00271732" w:rsidRDefault="00321AB5" w:rsidP="003D58FC">
      <w:pPr>
        <w:numPr>
          <w:ilvl w:val="0"/>
          <w:numId w:val="51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Ocenę: „Super! Doskonale! Wspaniale!” otrzymuje uczeń, który opanował wiadomości i umiejętności w stopniu wykraczającym poza program nauczania danej klasy.</w:t>
      </w:r>
    </w:p>
    <w:p w:rsidR="00321AB5" w:rsidRPr="00271732" w:rsidRDefault="00321AB5" w:rsidP="003D58FC">
      <w:pPr>
        <w:numPr>
          <w:ilvl w:val="0"/>
          <w:numId w:val="51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Ocenę: „Bardzo Ładnie! Brawo!” otrzymuje uczeń, który:</w:t>
      </w:r>
    </w:p>
    <w:p w:rsidR="00321AB5" w:rsidRPr="00271732" w:rsidRDefault="00321AB5" w:rsidP="003D58FC">
      <w:pPr>
        <w:numPr>
          <w:ilvl w:val="0"/>
          <w:numId w:val="61"/>
        </w:numPr>
        <w:tabs>
          <w:tab w:val="left" w:pos="1080"/>
        </w:tabs>
        <w:suppressAutoHyphens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opanował podstawowe treści programowe,</w:t>
      </w:r>
    </w:p>
    <w:p w:rsidR="00321AB5" w:rsidRPr="00271732" w:rsidRDefault="00321AB5" w:rsidP="003D58FC">
      <w:pPr>
        <w:numPr>
          <w:ilvl w:val="0"/>
          <w:numId w:val="61"/>
        </w:numPr>
        <w:tabs>
          <w:tab w:val="left" w:pos="1080"/>
        </w:tabs>
        <w:suppressAutoHyphens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pracuje samodzielnie,</w:t>
      </w:r>
    </w:p>
    <w:p w:rsidR="00321AB5" w:rsidRPr="00271732" w:rsidRDefault="00321AB5" w:rsidP="003D58FC">
      <w:pPr>
        <w:numPr>
          <w:ilvl w:val="0"/>
          <w:numId w:val="61"/>
        </w:numPr>
        <w:tabs>
          <w:tab w:val="left" w:pos="1080"/>
        </w:tabs>
        <w:suppressAutoHyphens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nie popełnia błędów.</w:t>
      </w:r>
    </w:p>
    <w:p w:rsidR="00321AB5" w:rsidRPr="00271732" w:rsidRDefault="00321AB5" w:rsidP="003D58FC">
      <w:pPr>
        <w:numPr>
          <w:ilvl w:val="0"/>
          <w:numId w:val="51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Ocenę: „Dobrze!” otrzymuje uczeń, który:</w:t>
      </w:r>
    </w:p>
    <w:p w:rsidR="00321AB5" w:rsidRPr="00271732" w:rsidRDefault="00321AB5" w:rsidP="003D58FC">
      <w:pPr>
        <w:numPr>
          <w:ilvl w:val="0"/>
          <w:numId w:val="50"/>
        </w:numPr>
        <w:tabs>
          <w:tab w:val="left" w:pos="108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opanował podstawowe treści w stopniu umiarkowanym,</w:t>
      </w:r>
    </w:p>
    <w:p w:rsidR="00321AB5" w:rsidRPr="00271732" w:rsidRDefault="00321AB5" w:rsidP="003D58FC">
      <w:pPr>
        <w:numPr>
          <w:ilvl w:val="0"/>
          <w:numId w:val="50"/>
        </w:numPr>
        <w:tabs>
          <w:tab w:val="left" w:pos="1080"/>
        </w:tabs>
        <w:suppressAutoHyphens/>
        <w:spacing w:line="360" w:lineRule="auto"/>
        <w:ind w:hanging="54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czasami popełnia błędy.</w:t>
      </w:r>
    </w:p>
    <w:p w:rsidR="00321AB5" w:rsidRPr="00271732" w:rsidRDefault="00321AB5" w:rsidP="003D58FC">
      <w:pPr>
        <w:numPr>
          <w:ilvl w:val="0"/>
          <w:numId w:val="51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Ocenę: „Poćwicz więcej! Słabo!” otrzymuje uczeń, który:</w:t>
      </w:r>
    </w:p>
    <w:p w:rsidR="00321AB5" w:rsidRPr="00271732" w:rsidRDefault="00321AB5" w:rsidP="003D58FC">
      <w:pPr>
        <w:numPr>
          <w:ilvl w:val="0"/>
          <w:numId w:val="56"/>
        </w:numPr>
        <w:tabs>
          <w:tab w:val="left" w:pos="1080"/>
        </w:tabs>
        <w:suppressAutoHyphens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ma trudności z opanowaniem podstawowych treści,</w:t>
      </w:r>
    </w:p>
    <w:p w:rsidR="00321AB5" w:rsidRPr="00271732" w:rsidRDefault="00321AB5" w:rsidP="003D58FC">
      <w:pPr>
        <w:numPr>
          <w:ilvl w:val="0"/>
          <w:numId w:val="56"/>
        </w:numPr>
        <w:tabs>
          <w:tab w:val="left" w:pos="1080"/>
        </w:tabs>
        <w:suppressAutoHyphens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popełnia liczne błędy,</w:t>
      </w:r>
    </w:p>
    <w:p w:rsidR="00321AB5" w:rsidRPr="00271732" w:rsidRDefault="00321AB5" w:rsidP="003D58FC">
      <w:pPr>
        <w:numPr>
          <w:ilvl w:val="0"/>
          <w:numId w:val="56"/>
        </w:numPr>
        <w:tabs>
          <w:tab w:val="left" w:pos="1080"/>
        </w:tabs>
        <w:suppressAutoHyphens/>
        <w:spacing w:line="360" w:lineRule="auto"/>
        <w:ind w:hanging="1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nie pracuje samodzielnie.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732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39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0"/>
          <w:numId w:val="57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Nauczyciel jest obowiązany do prowadzenia w dzienniku legendy dotyczącej uzyskiwanych przez ucznia ocen bieżących.</w:t>
      </w:r>
    </w:p>
    <w:p w:rsidR="00321AB5" w:rsidRPr="00271732" w:rsidRDefault="00321AB5" w:rsidP="003D58FC">
      <w:pPr>
        <w:numPr>
          <w:ilvl w:val="0"/>
          <w:numId w:val="57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Dopuszcza się stosowanie znaków </w:t>
      </w:r>
      <w:r w:rsidRPr="00271732">
        <w:rPr>
          <w:rFonts w:ascii="Times New Roman" w:hAnsi="Times New Roman" w:cs="Times New Roman"/>
          <w:bCs/>
        </w:rPr>
        <w:t>„+”</w:t>
      </w:r>
      <w:r w:rsidRPr="00271732">
        <w:rPr>
          <w:rFonts w:ascii="Times New Roman" w:hAnsi="Times New Roman" w:cs="Times New Roman"/>
        </w:rPr>
        <w:t xml:space="preserve"> i </w:t>
      </w:r>
      <w:r w:rsidRPr="00271732">
        <w:rPr>
          <w:rFonts w:ascii="Times New Roman" w:hAnsi="Times New Roman" w:cs="Times New Roman"/>
          <w:bCs/>
        </w:rPr>
        <w:t xml:space="preserve">„–” </w:t>
      </w:r>
      <w:r w:rsidRPr="00271732">
        <w:rPr>
          <w:rFonts w:ascii="Times New Roman" w:hAnsi="Times New Roman" w:cs="Times New Roman"/>
        </w:rPr>
        <w:t>przy ocenach bieżących oraz za aktywność na lekcji, wykonanie dodatkowych zadań, lub za brak wykonania pracy określonej przez nauczyciela. Znaków tych nie stosuje się przy ocenach semestralnych.</w:t>
      </w:r>
    </w:p>
    <w:p w:rsidR="00321AB5" w:rsidRPr="00271732" w:rsidRDefault="00321AB5" w:rsidP="003D58FC">
      <w:pPr>
        <w:numPr>
          <w:ilvl w:val="0"/>
          <w:numId w:val="57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 xml:space="preserve">Ustala się, że minimalna ilość ocen bieżących, na podstawie, których wystawia się ocenę klasyfikacyjną wynosi: </w:t>
      </w:r>
    </w:p>
    <w:p w:rsidR="00321AB5" w:rsidRPr="00271732" w:rsidRDefault="00321AB5" w:rsidP="003D58FC">
      <w:pPr>
        <w:numPr>
          <w:ilvl w:val="0"/>
          <w:numId w:val="65"/>
        </w:numPr>
        <w:suppressAutoHyphens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minimum 6 ocen z języka </w:t>
      </w:r>
      <w:r>
        <w:rPr>
          <w:rFonts w:ascii="Times New Roman" w:hAnsi="Times New Roman" w:cs="Times New Roman"/>
        </w:rPr>
        <w:t>polskiego i  matematyki</w:t>
      </w:r>
      <w:r w:rsidRPr="00271732">
        <w:rPr>
          <w:rFonts w:ascii="Times New Roman" w:hAnsi="Times New Roman" w:cs="Times New Roman"/>
        </w:rPr>
        <w:t>,</w:t>
      </w:r>
    </w:p>
    <w:p w:rsidR="00321AB5" w:rsidRPr="00EB63DA" w:rsidRDefault="00321AB5" w:rsidP="00321AB5">
      <w:pPr>
        <w:numPr>
          <w:ilvl w:val="0"/>
          <w:numId w:val="65"/>
        </w:numPr>
        <w:tabs>
          <w:tab w:val="left" w:pos="360"/>
          <w:tab w:val="left" w:pos="1080"/>
        </w:tabs>
        <w:suppressAutoHyphens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minimum 3 oceny z innych przedmiotów.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732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40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1"/>
          <w:numId w:val="65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Ocena klasyfikacyjna śródroczna oraz roczna powinna być adekwatna do ocen bieżących, jest średnią ważoną, jednak ostateczną decyzję dotyczącą oceny podejmuje nauczyciel przedmiotowy.</w:t>
      </w:r>
    </w:p>
    <w:p w:rsidR="00321AB5" w:rsidRPr="00271732" w:rsidRDefault="00321AB5" w:rsidP="003D58FC">
      <w:pPr>
        <w:numPr>
          <w:ilvl w:val="1"/>
          <w:numId w:val="65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Oceny bieżące oraz śródroczne i roczne oceny klasyfikacyjne z zajęć edukacyjnych dla uczniów z niepełnosprawnością intelektualną w stopniu umiarkowanym lub znacznym są ocenami opisowymi.</w:t>
      </w:r>
    </w:p>
    <w:p w:rsidR="00321AB5" w:rsidRPr="00271732" w:rsidRDefault="00321AB5" w:rsidP="003D58FC">
      <w:pPr>
        <w:numPr>
          <w:ilvl w:val="1"/>
          <w:numId w:val="65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 z niepełnosprawnością intelektualną w stopniu umiarkowanym może być oceniany na podstawie ocen bieżących w dzienniku lekcyjnym.</w:t>
      </w:r>
    </w:p>
    <w:p w:rsidR="00321AB5" w:rsidRDefault="00321AB5" w:rsidP="003D58FC">
      <w:pPr>
        <w:numPr>
          <w:ilvl w:val="2"/>
          <w:numId w:val="65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Oceny z zajęć edukacyjnych nie mają wpływu na ocenę zachowania.</w:t>
      </w:r>
    </w:p>
    <w:p w:rsidR="00321AB5" w:rsidRDefault="00321AB5" w:rsidP="00321AB5">
      <w:p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21AB5" w:rsidRPr="00547472" w:rsidRDefault="00321AB5" w:rsidP="00321AB5">
      <w:pPr>
        <w:tabs>
          <w:tab w:val="left" w:pos="360"/>
        </w:tabs>
        <w:suppressAutoHyphens/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547472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41</w:t>
      </w:r>
    </w:p>
    <w:p w:rsidR="00321AB5" w:rsidRPr="00271732" w:rsidRDefault="00321AB5" w:rsidP="00321AB5">
      <w:pPr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0"/>
          <w:numId w:val="6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Prace pisemne uczniów nauczyciel sprawdza i ocenia najdłużej w ciągu dwóch tygodni.</w:t>
      </w:r>
    </w:p>
    <w:p w:rsidR="00321AB5" w:rsidRPr="00271732" w:rsidRDefault="00321AB5" w:rsidP="003D58FC">
      <w:pPr>
        <w:numPr>
          <w:ilvl w:val="0"/>
          <w:numId w:val="6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 ciągu tygodnia mogą się odbyć trzy całogodzinne prace pisemne, po jednej dziennie, zapowiedziane przez nauczyciela uczącego danych zajęć edukacyjnych, na co najmniej tydzień przed terminem.</w:t>
      </w:r>
    </w:p>
    <w:p w:rsidR="00321AB5" w:rsidRPr="00271732" w:rsidRDefault="00321AB5" w:rsidP="003D58FC">
      <w:pPr>
        <w:numPr>
          <w:ilvl w:val="0"/>
          <w:numId w:val="6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Zmianę terminu sprawdzianu, o którym mowa w ust. 2 nauczyciel powinien zapowiedzieć, co najmniej dzień wcześniej.</w:t>
      </w:r>
    </w:p>
    <w:p w:rsidR="00321AB5" w:rsidRPr="00271732" w:rsidRDefault="00321AB5" w:rsidP="003D58FC">
      <w:pPr>
        <w:numPr>
          <w:ilvl w:val="0"/>
          <w:numId w:val="6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Krótkie prace pisemne, z trzech lekcji, któ</w:t>
      </w:r>
      <w:r>
        <w:rPr>
          <w:rFonts w:ascii="Times New Roman" w:hAnsi="Times New Roman" w:cs="Times New Roman"/>
        </w:rPr>
        <w:t>rych czas nie przekracza 20 minut</w:t>
      </w:r>
      <w:r w:rsidRPr="00271732">
        <w:rPr>
          <w:rFonts w:ascii="Times New Roman" w:hAnsi="Times New Roman" w:cs="Times New Roman"/>
        </w:rPr>
        <w:t>, traktowane są jak bieżące sprawdzenie wiadomości wszystkich uczniów.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>Przy ocenianiu nauczyciele poszczególnych przedmiotów powinni umożliwić uczniom uzyskanie ocen bieżących za odpowiedź ustną, która jest elementem oceny klasyfikacyjnej.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 xml:space="preserve">Laureat konkursu przedmiotowego o zasięgu wojewódzkim lub </w:t>
      </w:r>
      <w:proofErr w:type="spellStart"/>
      <w:r w:rsidRPr="00271732">
        <w:rPr>
          <w:sz w:val="24"/>
        </w:rPr>
        <w:t>ponadwojewódzkim</w:t>
      </w:r>
      <w:proofErr w:type="spellEnd"/>
      <w:r w:rsidRPr="00271732">
        <w:rPr>
          <w:sz w:val="24"/>
        </w:rPr>
        <w:t xml:space="preserve"> oraz laureat lub finalista ogólnopolskiej olimpiady przedmiotowej, przeprowadzonych zgodnie </w:t>
      </w:r>
      <w:r>
        <w:rPr>
          <w:sz w:val="24"/>
        </w:rPr>
        <w:t xml:space="preserve">       </w:t>
      </w:r>
      <w:r w:rsidRPr="00271732">
        <w:rPr>
          <w:sz w:val="24"/>
        </w:rPr>
        <w:t xml:space="preserve">z odrębnymi przepisami, otrzymuje z danych zajęć edukacyjnych najwyższą pozytywną roczną ocenę klasyfikacyjną. 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lastRenderedPageBreak/>
        <w:t xml:space="preserve">Uczeń, który uzyskał tytuł laureata konkursu przedmiotowego o zasięgu wojewódzkim, tytuł laureata lub finalisty ogólnopolskiej olimpiady przedmiotowej po ustaleniu rocznej oceny klasyfikacyjnej z zajęć edukacyjnych, otrzymuje z tych zajęć edukacyjnych najwyższą pozytywną końcową ocenę klasyfikacyjną. </w:t>
      </w:r>
      <w:bookmarkStart w:id="8" w:name="P1A339"/>
      <w:bookmarkEnd w:id="8"/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>Wszystkie prace pisemne ucznia s</w:t>
      </w:r>
      <w:r w:rsidRPr="00271732">
        <w:rPr>
          <w:rFonts w:eastAsia="TimesNewRoman"/>
          <w:sz w:val="24"/>
        </w:rPr>
        <w:t xml:space="preserve">ą </w:t>
      </w:r>
      <w:r w:rsidRPr="00271732">
        <w:rPr>
          <w:sz w:val="24"/>
        </w:rPr>
        <w:t>przechowywane przez nauczycieli prowadz</w:t>
      </w:r>
      <w:r w:rsidRPr="00271732">
        <w:rPr>
          <w:rFonts w:eastAsia="TimesNewRoman"/>
          <w:sz w:val="24"/>
        </w:rPr>
        <w:t>ą</w:t>
      </w:r>
      <w:r w:rsidRPr="00271732">
        <w:rPr>
          <w:sz w:val="24"/>
        </w:rPr>
        <w:t>cych zaj</w:t>
      </w:r>
      <w:r w:rsidRPr="00271732">
        <w:rPr>
          <w:rFonts w:eastAsia="TimesNewRoman"/>
          <w:sz w:val="24"/>
        </w:rPr>
        <w:t>ę</w:t>
      </w:r>
      <w:r w:rsidRPr="00271732">
        <w:rPr>
          <w:sz w:val="24"/>
        </w:rPr>
        <w:t>cia edukacyjne w oddziale, do którego ucz</w:t>
      </w:r>
      <w:r w:rsidRPr="00271732">
        <w:rPr>
          <w:rFonts w:eastAsia="TimesNewRoman"/>
          <w:sz w:val="24"/>
        </w:rPr>
        <w:t>ę</w:t>
      </w:r>
      <w:r w:rsidRPr="00271732">
        <w:rPr>
          <w:sz w:val="24"/>
        </w:rPr>
        <w:t>szcza ucze</w:t>
      </w:r>
      <w:r w:rsidRPr="00271732">
        <w:rPr>
          <w:rFonts w:eastAsia="TimesNewRoman"/>
          <w:sz w:val="24"/>
        </w:rPr>
        <w:t>ń</w:t>
      </w:r>
      <w:r w:rsidRPr="00271732">
        <w:rPr>
          <w:sz w:val="24"/>
        </w:rPr>
        <w:t>, do ko</w:t>
      </w:r>
      <w:r w:rsidRPr="00271732">
        <w:rPr>
          <w:rFonts w:eastAsia="TimesNewRoman"/>
          <w:sz w:val="24"/>
        </w:rPr>
        <w:t>ń</w:t>
      </w:r>
      <w:r w:rsidRPr="00271732">
        <w:rPr>
          <w:sz w:val="24"/>
        </w:rPr>
        <w:t>ca danego roku szkolnego.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>Oryginały prac pisemnych mog</w:t>
      </w:r>
      <w:r w:rsidRPr="00271732">
        <w:rPr>
          <w:rFonts w:eastAsia="TimesNewRoman"/>
          <w:sz w:val="24"/>
        </w:rPr>
        <w:t xml:space="preserve">ą </w:t>
      </w:r>
      <w:r w:rsidRPr="00271732">
        <w:rPr>
          <w:sz w:val="24"/>
        </w:rPr>
        <w:t>by</w:t>
      </w:r>
      <w:r w:rsidRPr="00271732">
        <w:rPr>
          <w:rFonts w:eastAsia="TimesNewRoman"/>
          <w:sz w:val="24"/>
        </w:rPr>
        <w:t xml:space="preserve">ć </w:t>
      </w:r>
      <w:r w:rsidRPr="00271732">
        <w:rPr>
          <w:sz w:val="24"/>
        </w:rPr>
        <w:t>udost</w:t>
      </w:r>
      <w:r w:rsidRPr="00271732">
        <w:rPr>
          <w:rFonts w:eastAsia="TimesNewRoman"/>
          <w:sz w:val="24"/>
        </w:rPr>
        <w:t>ę</w:t>
      </w:r>
      <w:r w:rsidRPr="00271732">
        <w:rPr>
          <w:sz w:val="24"/>
        </w:rPr>
        <w:t>pnione do wgl</w:t>
      </w:r>
      <w:r w:rsidRPr="00271732">
        <w:rPr>
          <w:rFonts w:eastAsia="TimesNewRoman"/>
          <w:sz w:val="24"/>
        </w:rPr>
        <w:t>ą</w:t>
      </w:r>
      <w:r w:rsidRPr="00271732">
        <w:rPr>
          <w:sz w:val="24"/>
        </w:rPr>
        <w:t xml:space="preserve">du rodzicom  ucznia na ich </w:t>
      </w:r>
      <w:r w:rsidRPr="00271732">
        <w:rPr>
          <w:rFonts w:eastAsia="TimesNewRoman"/>
          <w:sz w:val="24"/>
        </w:rPr>
        <w:t>ż</w:t>
      </w:r>
      <w:r w:rsidRPr="00271732">
        <w:rPr>
          <w:sz w:val="24"/>
        </w:rPr>
        <w:t>yczenie, podczas zebra</w:t>
      </w:r>
      <w:r w:rsidRPr="00271732">
        <w:rPr>
          <w:rFonts w:eastAsia="TimesNewRoman"/>
          <w:sz w:val="24"/>
        </w:rPr>
        <w:t xml:space="preserve">ń </w:t>
      </w:r>
      <w:r w:rsidRPr="00271732">
        <w:rPr>
          <w:sz w:val="24"/>
        </w:rPr>
        <w:t>rodziców lub indywidualnych konsultacji, w siedzibie szkoły.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>Je</w:t>
      </w:r>
      <w:r w:rsidRPr="00271732">
        <w:rPr>
          <w:rFonts w:eastAsia="TimesNewRoman"/>
          <w:sz w:val="24"/>
        </w:rPr>
        <w:t>ś</w:t>
      </w:r>
      <w:r w:rsidRPr="00271732">
        <w:rPr>
          <w:sz w:val="24"/>
        </w:rPr>
        <w:t>li praca pisemna zawiera tylko odpowiedzi ucznia, nale</w:t>
      </w:r>
      <w:r w:rsidRPr="00271732">
        <w:rPr>
          <w:rFonts w:eastAsia="TimesNewRoman"/>
          <w:sz w:val="24"/>
        </w:rPr>
        <w:t>ż</w:t>
      </w:r>
      <w:r w:rsidRPr="00271732">
        <w:rPr>
          <w:sz w:val="24"/>
        </w:rPr>
        <w:t>y do niej doł</w:t>
      </w:r>
      <w:r w:rsidRPr="00271732">
        <w:rPr>
          <w:rFonts w:eastAsia="TimesNewRoman"/>
          <w:sz w:val="24"/>
        </w:rPr>
        <w:t>ą</w:t>
      </w:r>
      <w:r w:rsidRPr="00271732">
        <w:rPr>
          <w:sz w:val="24"/>
        </w:rPr>
        <w:t>czy</w:t>
      </w:r>
      <w:r w:rsidRPr="00271732">
        <w:rPr>
          <w:rFonts w:eastAsia="TimesNewRoman"/>
          <w:sz w:val="24"/>
        </w:rPr>
        <w:t xml:space="preserve">ć </w:t>
      </w:r>
      <w:r w:rsidRPr="00271732">
        <w:rPr>
          <w:sz w:val="24"/>
        </w:rPr>
        <w:t>zestaw pyta</w:t>
      </w:r>
      <w:r w:rsidRPr="00271732">
        <w:rPr>
          <w:rFonts w:eastAsia="TimesNewRoman"/>
          <w:sz w:val="24"/>
        </w:rPr>
        <w:t xml:space="preserve">ń, </w:t>
      </w:r>
      <w:r w:rsidRPr="00271732">
        <w:rPr>
          <w:sz w:val="24"/>
        </w:rPr>
        <w:t>zada</w:t>
      </w:r>
      <w:r w:rsidRPr="00271732">
        <w:rPr>
          <w:rFonts w:eastAsia="TimesNewRoman"/>
          <w:sz w:val="24"/>
        </w:rPr>
        <w:t>ń</w:t>
      </w:r>
      <w:r w:rsidRPr="00271732">
        <w:rPr>
          <w:sz w:val="24"/>
        </w:rPr>
        <w:t>.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>Wskazane jest, aby udost</w:t>
      </w:r>
      <w:r w:rsidRPr="00271732">
        <w:rPr>
          <w:rFonts w:eastAsia="TimesNewRoman"/>
          <w:sz w:val="24"/>
        </w:rPr>
        <w:t>ę</w:t>
      </w:r>
      <w:r w:rsidRPr="00271732">
        <w:rPr>
          <w:sz w:val="24"/>
        </w:rPr>
        <w:t>pnienia pracy dokonał nauczyciel, który t</w:t>
      </w:r>
      <w:r w:rsidRPr="00271732">
        <w:rPr>
          <w:rFonts w:eastAsia="TimesNewRoman"/>
          <w:sz w:val="24"/>
        </w:rPr>
        <w:t xml:space="preserve">ę </w:t>
      </w:r>
      <w:r w:rsidRPr="00271732">
        <w:rPr>
          <w:sz w:val="24"/>
        </w:rPr>
        <w:t>prac</w:t>
      </w:r>
      <w:r w:rsidRPr="00271732">
        <w:rPr>
          <w:rFonts w:eastAsia="TimesNewRoman"/>
          <w:sz w:val="24"/>
        </w:rPr>
        <w:t xml:space="preserve">ę </w:t>
      </w:r>
      <w:r w:rsidRPr="00271732">
        <w:rPr>
          <w:sz w:val="24"/>
        </w:rPr>
        <w:t>oceniał, a je</w:t>
      </w:r>
      <w:r w:rsidRPr="00271732">
        <w:rPr>
          <w:rFonts w:eastAsia="TimesNewRoman"/>
          <w:sz w:val="24"/>
        </w:rPr>
        <w:t>ś</w:t>
      </w:r>
      <w:r w:rsidRPr="00271732">
        <w:rPr>
          <w:sz w:val="24"/>
        </w:rPr>
        <w:t>li jest to niemo</w:t>
      </w:r>
      <w:r w:rsidRPr="00271732">
        <w:rPr>
          <w:rFonts w:eastAsia="TimesNewRoman"/>
          <w:sz w:val="24"/>
        </w:rPr>
        <w:t>ż</w:t>
      </w:r>
      <w:r w:rsidRPr="00271732">
        <w:rPr>
          <w:sz w:val="24"/>
        </w:rPr>
        <w:t>liwe, inny upowa</w:t>
      </w:r>
      <w:r w:rsidRPr="00271732">
        <w:rPr>
          <w:rFonts w:eastAsia="TimesNewRoman"/>
          <w:sz w:val="24"/>
        </w:rPr>
        <w:t>ż</w:t>
      </w:r>
      <w:r w:rsidRPr="00271732">
        <w:rPr>
          <w:sz w:val="24"/>
        </w:rPr>
        <w:t>niony przez niego</w:t>
      </w:r>
      <w:r>
        <w:rPr>
          <w:sz w:val="24"/>
        </w:rPr>
        <w:t xml:space="preserve"> nauczyciel lub d</w:t>
      </w:r>
      <w:r w:rsidRPr="00271732">
        <w:rPr>
          <w:sz w:val="24"/>
        </w:rPr>
        <w:t>yrektor szkoły.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 xml:space="preserve"> Na pro</w:t>
      </w:r>
      <w:r w:rsidRPr="00271732">
        <w:rPr>
          <w:rFonts w:eastAsia="TimesNewRoman"/>
          <w:sz w:val="24"/>
        </w:rPr>
        <w:t>ś</w:t>
      </w:r>
      <w:r w:rsidRPr="00271732">
        <w:rPr>
          <w:sz w:val="24"/>
        </w:rPr>
        <w:t>b</w:t>
      </w:r>
      <w:r w:rsidRPr="00271732">
        <w:rPr>
          <w:rFonts w:eastAsia="TimesNewRoman"/>
          <w:sz w:val="24"/>
        </w:rPr>
        <w:t xml:space="preserve">ę </w:t>
      </w:r>
      <w:r w:rsidRPr="00271732">
        <w:rPr>
          <w:sz w:val="24"/>
        </w:rPr>
        <w:t>rodziców nauczyciel ustalaj</w:t>
      </w:r>
      <w:r w:rsidRPr="00271732">
        <w:rPr>
          <w:rFonts w:eastAsia="TimesNewRoman"/>
          <w:sz w:val="24"/>
        </w:rPr>
        <w:t>ą</w:t>
      </w:r>
      <w:r w:rsidRPr="00271732">
        <w:rPr>
          <w:sz w:val="24"/>
        </w:rPr>
        <w:t>cy ocen</w:t>
      </w:r>
      <w:r w:rsidRPr="00271732">
        <w:rPr>
          <w:rFonts w:eastAsia="TimesNewRoman"/>
          <w:sz w:val="24"/>
        </w:rPr>
        <w:t xml:space="preserve">ę </w:t>
      </w:r>
      <w:r w:rsidRPr="00271732">
        <w:rPr>
          <w:sz w:val="24"/>
        </w:rPr>
        <w:t>pracy powinien j</w:t>
      </w:r>
      <w:r w:rsidRPr="00271732">
        <w:rPr>
          <w:rFonts w:eastAsia="TimesNewRoman"/>
          <w:sz w:val="24"/>
        </w:rPr>
        <w:t xml:space="preserve">ą </w:t>
      </w:r>
      <w:r w:rsidRPr="00271732">
        <w:rPr>
          <w:sz w:val="24"/>
        </w:rPr>
        <w:t>uzasadni</w:t>
      </w:r>
      <w:r w:rsidRPr="00271732">
        <w:rPr>
          <w:rFonts w:eastAsia="TimesNewRoman"/>
          <w:sz w:val="24"/>
        </w:rPr>
        <w:t>ć</w:t>
      </w:r>
      <w:r w:rsidRPr="00271732">
        <w:rPr>
          <w:sz w:val="24"/>
        </w:rPr>
        <w:t xml:space="preserve"> w formie ustnej lub, jeśli tak określono w pisemnym wniosku, pisemną.</w:t>
      </w:r>
    </w:p>
    <w:p w:rsidR="00321AB5" w:rsidRPr="00271732" w:rsidRDefault="00321AB5" w:rsidP="003D58FC">
      <w:pPr>
        <w:pStyle w:val="Tekstpodstawowywcity31"/>
        <w:numPr>
          <w:ilvl w:val="2"/>
          <w:numId w:val="60"/>
        </w:numPr>
        <w:tabs>
          <w:tab w:val="left" w:pos="360"/>
        </w:tabs>
        <w:spacing w:line="360" w:lineRule="auto"/>
        <w:ind w:left="360"/>
        <w:jc w:val="both"/>
        <w:rPr>
          <w:sz w:val="24"/>
        </w:rPr>
      </w:pPr>
      <w:r w:rsidRPr="00271732">
        <w:rPr>
          <w:sz w:val="24"/>
        </w:rPr>
        <w:t xml:space="preserve">Rodzice mają prawo do udostępnienia im prac pisemnych uczniów, w tym do </w:t>
      </w:r>
      <w:r>
        <w:rPr>
          <w:sz w:val="24"/>
        </w:rPr>
        <w:t xml:space="preserve">          </w:t>
      </w:r>
      <w:r w:rsidRPr="00271732">
        <w:rPr>
          <w:sz w:val="24"/>
        </w:rPr>
        <w:t>kopiowania i fotografowania.</w:t>
      </w:r>
    </w:p>
    <w:p w:rsidR="00321AB5" w:rsidRDefault="00321AB5" w:rsidP="00321AB5">
      <w:pPr>
        <w:pStyle w:val="Tekstpodstawowywcity31"/>
        <w:tabs>
          <w:tab w:val="left" w:pos="360"/>
        </w:tabs>
        <w:spacing w:line="360" w:lineRule="auto"/>
        <w:ind w:left="0"/>
        <w:jc w:val="both"/>
        <w:rPr>
          <w:b/>
        </w:rPr>
      </w:pPr>
    </w:p>
    <w:p w:rsidR="00321AB5" w:rsidRPr="00D00BAC" w:rsidRDefault="00321AB5" w:rsidP="00321AB5">
      <w:pPr>
        <w:pStyle w:val="Tekstpodstawowywcity31"/>
        <w:tabs>
          <w:tab w:val="left" w:pos="360"/>
        </w:tabs>
        <w:spacing w:line="360" w:lineRule="auto"/>
        <w:ind w:left="0"/>
        <w:jc w:val="center"/>
        <w:rPr>
          <w:sz w:val="26"/>
          <w:szCs w:val="26"/>
        </w:rPr>
      </w:pPr>
      <w:r w:rsidRPr="00D00BAC">
        <w:rPr>
          <w:b/>
          <w:sz w:val="26"/>
          <w:szCs w:val="26"/>
        </w:rPr>
        <w:t>§ 4</w:t>
      </w:r>
      <w:r>
        <w:rPr>
          <w:b/>
          <w:sz w:val="26"/>
          <w:szCs w:val="26"/>
        </w:rPr>
        <w:t>2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21AB5">
      <w:pPr>
        <w:pStyle w:val="Tekstpodstawowywcity21"/>
      </w:pPr>
      <w:r w:rsidRPr="00271732">
        <w:t>1. Na początku roku szkolnego nauczyciel zapoznaje rodziców i uczniów z przedmiotowym systemem oceniania, w którym precyzuje zasady całorocznej pracy ucznia, między innymi:</w:t>
      </w:r>
    </w:p>
    <w:p w:rsidR="00321AB5" w:rsidRPr="00271732" w:rsidRDefault="00321AB5" w:rsidP="003D58FC">
      <w:pPr>
        <w:numPr>
          <w:ilvl w:val="0"/>
          <w:numId w:val="64"/>
        </w:numPr>
        <w:tabs>
          <w:tab w:val="left" w:pos="426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określa ilość obowiązkowych sprawdzianów,</w:t>
      </w:r>
    </w:p>
    <w:p w:rsidR="00321AB5" w:rsidRPr="00271732" w:rsidRDefault="00321AB5" w:rsidP="003D58FC">
      <w:pPr>
        <w:numPr>
          <w:ilvl w:val="0"/>
          <w:numId w:val="64"/>
        </w:numPr>
        <w:tabs>
          <w:tab w:val="left" w:pos="426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usprawiedliwiania nieobecności na sprawdzianie i ustaleniami sposobu ich uzupełniania,</w:t>
      </w:r>
    </w:p>
    <w:p w:rsidR="00321AB5" w:rsidRPr="00271732" w:rsidRDefault="00321AB5" w:rsidP="003D58FC">
      <w:pPr>
        <w:numPr>
          <w:ilvl w:val="0"/>
          <w:numId w:val="64"/>
        </w:numPr>
        <w:tabs>
          <w:tab w:val="left" w:pos="426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precyzuje możliwości poprawy każdej oceny,</w:t>
      </w:r>
    </w:p>
    <w:p w:rsidR="00321AB5" w:rsidRPr="00271732" w:rsidRDefault="00321AB5" w:rsidP="003D58FC">
      <w:pPr>
        <w:numPr>
          <w:ilvl w:val="0"/>
          <w:numId w:val="64"/>
        </w:numPr>
        <w:tabs>
          <w:tab w:val="left" w:pos="426"/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umożliwia usprawiedliwianie się ucznia w przypadkach nieprzygotowania się do zajęć.</w:t>
      </w:r>
    </w:p>
    <w:p w:rsidR="00321AB5" w:rsidRPr="00271732" w:rsidRDefault="00321AB5" w:rsidP="003D58FC">
      <w:pPr>
        <w:numPr>
          <w:ilvl w:val="1"/>
          <w:numId w:val="64"/>
        </w:numPr>
        <w:tabs>
          <w:tab w:val="clear" w:pos="1440"/>
          <w:tab w:val="num" w:pos="284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System oceniania zostaje przekazany do wiadomości rodziców w zeszycie</w:t>
      </w:r>
      <w:r>
        <w:rPr>
          <w:rFonts w:ascii="Times New Roman" w:hAnsi="Times New Roman" w:cs="Times New Roman"/>
        </w:rPr>
        <w:t xml:space="preserve">             </w:t>
      </w:r>
      <w:r w:rsidRPr="00271732">
        <w:rPr>
          <w:rFonts w:ascii="Times New Roman" w:hAnsi="Times New Roman" w:cs="Times New Roman"/>
        </w:rPr>
        <w:t xml:space="preserve"> przedmiotowym a zapoznanie się z nim rodzice potwierdzają własnoręcznym podpisem.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732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43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0"/>
          <w:numId w:val="53"/>
        </w:numPr>
        <w:tabs>
          <w:tab w:val="num" w:pos="142"/>
        </w:tabs>
        <w:suppressAutoHyphens/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 klas I – III otrzymuje promocję do klasy programowo wyższej, jeżeli jego osiągnięcia edukacyjne w danym roku szkolnym oceniono pozytywnie.</w:t>
      </w:r>
    </w:p>
    <w:p w:rsidR="00321AB5" w:rsidRDefault="00321AB5" w:rsidP="003D58FC">
      <w:pPr>
        <w:numPr>
          <w:ilvl w:val="0"/>
          <w:numId w:val="53"/>
        </w:numPr>
        <w:tabs>
          <w:tab w:val="num" w:pos="142"/>
        </w:tabs>
        <w:suppressAutoHyphens/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Uczeń klasy I – III może nie uzyskać promocji do klasy programowo wyższej </w:t>
      </w:r>
      <w:r w:rsidRPr="00271732">
        <w:rPr>
          <w:rFonts w:ascii="Times New Roman" w:hAnsi="Times New Roman" w:cs="Times New Roman"/>
        </w:rPr>
        <w:t xml:space="preserve"> tylko w wyjątkowych przypadkach, uzasadnionych opinią wydaną przez lekarza lub publiczną poradnię </w:t>
      </w:r>
      <w:proofErr w:type="spellStart"/>
      <w:r w:rsidRPr="00271732">
        <w:rPr>
          <w:rFonts w:ascii="Times New Roman" w:hAnsi="Times New Roman" w:cs="Times New Roman"/>
        </w:rPr>
        <w:t>psychologiczno</w:t>
      </w:r>
      <w:proofErr w:type="spellEnd"/>
      <w:r w:rsidRPr="00271732">
        <w:rPr>
          <w:rFonts w:ascii="Times New Roman" w:hAnsi="Times New Roman" w:cs="Times New Roman"/>
        </w:rPr>
        <w:t xml:space="preserve"> – pedagogiczną, lub inną poradnię specjalistyczną oraz w  porozumieniu z rodzicami po zasięgnięciu opinii rodziców ucznia.</w:t>
      </w:r>
    </w:p>
    <w:p w:rsidR="00321AB5" w:rsidRDefault="00321AB5" w:rsidP="003D58FC">
      <w:pPr>
        <w:numPr>
          <w:ilvl w:val="0"/>
          <w:numId w:val="53"/>
        </w:numPr>
        <w:tabs>
          <w:tab w:val="num" w:pos="142"/>
        </w:tabs>
        <w:suppressAutoHyphens/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pedagogiczna może przedłużyć okres nauki uczniowi posiadającemu orzeczenie                           o potrzebie kształcenia specjalnego wydanego ze względu na niepełnosprawność</w:t>
      </w:r>
    </w:p>
    <w:p w:rsidR="00321AB5" w:rsidRDefault="00321AB5" w:rsidP="00321AB5">
      <w:pPr>
        <w:suppressAutoHyphens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 jeden rok na pierwszym etapie edukacyjnym,</w:t>
      </w:r>
    </w:p>
    <w:p w:rsidR="00321AB5" w:rsidRDefault="00321AB5" w:rsidP="00321AB5">
      <w:pPr>
        <w:suppressAutoHyphens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 jeden rok na drugim etapie edukacyjnym,</w:t>
      </w:r>
    </w:p>
    <w:p w:rsidR="00321AB5" w:rsidRPr="00271732" w:rsidRDefault="00321AB5" w:rsidP="001674E1">
      <w:pPr>
        <w:suppressAutoHyphens/>
        <w:spacing w:line="360" w:lineRule="auto"/>
        <w:ind w:left="142"/>
        <w:jc w:val="both"/>
        <w:rPr>
          <w:rFonts w:ascii="Times New Roman" w:eastAsia="Arial Unicode MS" w:hAnsi="Times New Roman" w:cs="Times New Roman"/>
        </w:rPr>
      </w:pPr>
      <w:r w:rsidRPr="00AB1706">
        <w:rPr>
          <w:rFonts w:ascii="Times New Roman" w:hAnsi="Times New Roman" w:cs="Times New Roman"/>
        </w:rPr>
        <w:t>po uzyskaniu opinii szkolnego zespołu</w:t>
      </w:r>
      <w:r w:rsidRPr="00D273F6">
        <w:rPr>
          <w:rFonts w:ascii="Times New Roman" w:hAnsi="Times New Roman" w:cs="Times New Roman"/>
        </w:rPr>
        <w:t>,</w:t>
      </w:r>
      <w:r w:rsidR="001674E1">
        <w:rPr>
          <w:rFonts w:ascii="Times New Roman" w:hAnsi="Times New Roman" w:cs="Times New Roman"/>
        </w:rPr>
        <w:t xml:space="preserve"> którego zadaniem jest planowanie i koordynowanie udzielania uczniowi pomocy </w:t>
      </w:r>
      <w:proofErr w:type="spellStart"/>
      <w:r w:rsidR="001674E1">
        <w:rPr>
          <w:rFonts w:ascii="Times New Roman" w:hAnsi="Times New Roman" w:cs="Times New Roman"/>
        </w:rPr>
        <w:t>psychologiczno</w:t>
      </w:r>
      <w:proofErr w:type="spellEnd"/>
      <w:r w:rsidR="001674E1">
        <w:rPr>
          <w:rFonts w:ascii="Times New Roman" w:hAnsi="Times New Roman" w:cs="Times New Roman"/>
        </w:rPr>
        <w:t xml:space="preserve"> – pedagogicznej oraz zgody rodziców. Decyzję podejmuje się nie później niż do końca lutego danego roku szkolnego odpowiednio w klasie III                     </w:t>
      </w:r>
      <w:bookmarkStart w:id="9" w:name="_GoBack"/>
      <w:bookmarkEnd w:id="9"/>
      <w:r w:rsidR="001674E1">
        <w:rPr>
          <w:rFonts w:ascii="Times New Roman" w:hAnsi="Times New Roman" w:cs="Times New Roman"/>
        </w:rPr>
        <w:t xml:space="preserve"> i klasie VIII. </w:t>
      </w:r>
      <w:r w:rsidRPr="00271732">
        <w:rPr>
          <w:rFonts w:ascii="Times New Roman" w:hAnsi="Times New Roman" w:cs="Times New Roman"/>
        </w:rPr>
        <w:t>Uczniowie klas IV – V</w:t>
      </w:r>
      <w:r>
        <w:rPr>
          <w:rFonts w:ascii="Times New Roman" w:hAnsi="Times New Roman" w:cs="Times New Roman"/>
        </w:rPr>
        <w:t>III</w:t>
      </w:r>
      <w:r w:rsidRPr="00271732">
        <w:rPr>
          <w:rFonts w:ascii="Times New Roman" w:hAnsi="Times New Roman" w:cs="Times New Roman"/>
        </w:rPr>
        <w:t xml:space="preserve"> otrzymuje promo</w:t>
      </w:r>
      <w:r>
        <w:rPr>
          <w:rFonts w:ascii="Times New Roman" w:hAnsi="Times New Roman" w:cs="Times New Roman"/>
        </w:rPr>
        <w:t>cję do klasy programowo wyższej</w:t>
      </w:r>
      <w:r w:rsidRPr="00271732">
        <w:rPr>
          <w:rFonts w:ascii="Times New Roman" w:hAnsi="Times New Roman" w:cs="Times New Roman"/>
        </w:rPr>
        <w:t xml:space="preserve"> jeżeli ze wszystkich zajęć edukacyjnych określonych w szkolnym planie nauczania, uzyskali oceny klasyfikacyjne roczne wyższe od stopnia niedostatecznego.</w:t>
      </w:r>
    </w:p>
    <w:p w:rsidR="00321AB5" w:rsidRPr="00271732" w:rsidRDefault="00321AB5" w:rsidP="003D58FC">
      <w:pPr>
        <w:numPr>
          <w:ilvl w:val="0"/>
          <w:numId w:val="53"/>
        </w:numPr>
        <w:tabs>
          <w:tab w:val="num" w:pos="142"/>
        </w:tabs>
        <w:suppressAutoHyphens/>
        <w:spacing w:line="360" w:lineRule="auto"/>
        <w:ind w:left="142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 kończy szkołę podstawową, jeżeli w wyniku klasyfikacji końcowej, na którą składają się roczne oceny klasyfikacyjne z obowiązkowych zajęć edukacyjnych uzyskanych w klasie VIII oraz roczne oceny klasyfikacyjne z obowiązkowych zajęć edukacyjnych, których realizacja zakończyła się w klasach programowo niższych, uzyskał oceny klasyfikacyjne wyższe od oceny niedostatecznej i przystąpił do egzaminu oraz po zdaniu egzaminu poprawkowego w przypadku otrzymania końcowo rocznej oceny niedostatecznej, z któregokolwiek przedmiotu.</w:t>
      </w:r>
    </w:p>
    <w:p w:rsidR="00321AB5" w:rsidRPr="00271732" w:rsidRDefault="00321AB5" w:rsidP="003D58FC">
      <w:pPr>
        <w:numPr>
          <w:ilvl w:val="0"/>
          <w:numId w:val="53"/>
        </w:numPr>
        <w:tabs>
          <w:tab w:val="num" w:pos="142"/>
        </w:tabs>
        <w:suppressAutoHyphens/>
        <w:spacing w:line="360" w:lineRule="auto"/>
        <w:ind w:left="142" w:hanging="284"/>
        <w:jc w:val="both"/>
        <w:rPr>
          <w:rFonts w:ascii="Times New Roman" w:hAnsi="Times New Roman" w:cs="Times New Roman"/>
          <w:b/>
          <w:bCs/>
        </w:rPr>
      </w:pPr>
      <w:r w:rsidRPr="00271732">
        <w:rPr>
          <w:rFonts w:ascii="Times New Roman" w:hAnsi="Times New Roman" w:cs="Times New Roman"/>
        </w:rPr>
        <w:t>O ukończeniu szkoły przez ucznia z niepełnosprawnością intelektualną w stopniu umiarkowanym postanawia na zakończenie klasy VII</w:t>
      </w:r>
      <w:r>
        <w:rPr>
          <w:rFonts w:ascii="Times New Roman" w:hAnsi="Times New Roman" w:cs="Times New Roman"/>
        </w:rPr>
        <w:t>I rada p</w:t>
      </w:r>
      <w:r w:rsidRPr="00271732">
        <w:rPr>
          <w:rFonts w:ascii="Times New Roman" w:hAnsi="Times New Roman" w:cs="Times New Roman"/>
        </w:rPr>
        <w:t>edagogiczna uwzględniając specyfikę kształcenia tego ucznia, w porozumieniu z jego rodzicami .</w:t>
      </w:r>
    </w:p>
    <w:p w:rsidR="00321AB5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B5" w:rsidRPr="00271732" w:rsidRDefault="00321AB5" w:rsidP="00321AB5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71732">
        <w:rPr>
          <w:rFonts w:ascii="Times New Roman" w:hAnsi="Times New Roman" w:cs="Times New Roman"/>
          <w:b/>
          <w:sz w:val="28"/>
          <w:szCs w:val="28"/>
        </w:rPr>
        <w:t>Rozdział 13</w:t>
      </w:r>
    </w:p>
    <w:p w:rsidR="00321AB5" w:rsidRPr="00271732" w:rsidRDefault="00321AB5" w:rsidP="00321AB5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32">
        <w:rPr>
          <w:rFonts w:ascii="Times New Roman" w:hAnsi="Times New Roman" w:cs="Times New Roman"/>
          <w:b/>
          <w:sz w:val="28"/>
          <w:szCs w:val="28"/>
        </w:rPr>
        <w:t>Ocena zachowania uczniów.</w:t>
      </w:r>
    </w:p>
    <w:p w:rsidR="00321AB5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AB5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§44</w:t>
      </w:r>
    </w:p>
    <w:p w:rsidR="00321AB5" w:rsidRPr="00271732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AB5" w:rsidRPr="004B5138" w:rsidRDefault="00321AB5" w:rsidP="003D58FC">
      <w:pPr>
        <w:numPr>
          <w:ilvl w:val="1"/>
          <w:numId w:val="71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4B5138">
        <w:rPr>
          <w:rFonts w:ascii="Times New Roman" w:hAnsi="Times New Roman" w:cs="Times New Roman"/>
          <w:noProof/>
        </w:rPr>
        <w:t xml:space="preserve">Ocena  zachowania w klasach I – III  wchodzi w skład oceny opisowej śródrocznej </w:t>
      </w:r>
    </w:p>
    <w:p w:rsidR="00321AB5" w:rsidRPr="004B5138" w:rsidRDefault="00321AB5" w:rsidP="00321AB5">
      <w:pPr>
        <w:spacing w:line="360" w:lineRule="auto"/>
        <w:ind w:left="360"/>
        <w:jc w:val="both"/>
        <w:rPr>
          <w:rFonts w:ascii="Times New Roman" w:hAnsi="Times New Roman" w:cs="Times New Roman"/>
          <w:noProof/>
        </w:rPr>
      </w:pPr>
      <w:r w:rsidRPr="004B5138">
        <w:rPr>
          <w:rFonts w:ascii="Times New Roman" w:hAnsi="Times New Roman" w:cs="Times New Roman"/>
          <w:noProof/>
        </w:rPr>
        <w:t>i rocznej. Uwzględnia ona funkcjowanie ucznia w środowisku szkolnym, respektowanie zasad współżycia społecznego i ogólnie przyjętych norm etycznych.</w:t>
      </w:r>
    </w:p>
    <w:p w:rsidR="00321AB5" w:rsidRPr="004B5138" w:rsidRDefault="00321AB5" w:rsidP="003D58FC">
      <w:pPr>
        <w:numPr>
          <w:ilvl w:val="1"/>
          <w:numId w:val="71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 w:rsidRPr="004B5138">
        <w:rPr>
          <w:rFonts w:ascii="Times New Roman" w:hAnsi="Times New Roman" w:cs="Times New Roman"/>
          <w:noProof/>
        </w:rPr>
        <w:t>Sposoby oceniania zachowania w klasach I – III:</w:t>
      </w:r>
    </w:p>
    <w:p w:rsidR="00321AB5" w:rsidRPr="004B5138" w:rsidRDefault="00321AB5" w:rsidP="003D58FC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lastRenderedPageBreak/>
        <w:t>uwaga słowna stosowana bezpośrednio w stosunku do ucznia,</w:t>
      </w:r>
    </w:p>
    <w:p w:rsidR="00321AB5" w:rsidRPr="004B5138" w:rsidRDefault="00321AB5" w:rsidP="003D58FC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uwaga słowna na forum klasy,</w:t>
      </w:r>
    </w:p>
    <w:p w:rsidR="00321AB5" w:rsidRPr="004B5138" w:rsidRDefault="00321AB5" w:rsidP="003D58FC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uwaga – zapis w dzienniku elektronicznym,</w:t>
      </w:r>
    </w:p>
    <w:p w:rsidR="00321AB5" w:rsidRPr="004B5138" w:rsidRDefault="00321AB5" w:rsidP="003D58FC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wezwanie rodzica.</w:t>
      </w: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1AB5" w:rsidRPr="00F4649D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§45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1. Ocenę  zachowania śródroczną i roczną w klasach IV - VIII ustala się wg skali:</w:t>
      </w:r>
    </w:p>
    <w:p w:rsidR="00321AB5" w:rsidRPr="004B5138" w:rsidRDefault="00321AB5" w:rsidP="003D58FC">
      <w:pPr>
        <w:pStyle w:val="NormalnyWeb"/>
        <w:numPr>
          <w:ilvl w:val="0"/>
          <w:numId w:val="1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wzorowe                </w:t>
      </w:r>
      <w:proofErr w:type="spellStart"/>
      <w:r w:rsidRPr="004B5138">
        <w:rPr>
          <w:color w:val="000000"/>
        </w:rPr>
        <w:t>wz</w:t>
      </w:r>
      <w:proofErr w:type="spellEnd"/>
      <w:r>
        <w:rPr>
          <w:color w:val="000000"/>
        </w:rPr>
        <w:t>,</w:t>
      </w:r>
    </w:p>
    <w:p w:rsidR="00321AB5" w:rsidRPr="004B5138" w:rsidRDefault="00321AB5" w:rsidP="003D58FC">
      <w:pPr>
        <w:pStyle w:val="NormalnyWeb"/>
        <w:numPr>
          <w:ilvl w:val="0"/>
          <w:numId w:val="1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bardzo dobre        </w:t>
      </w:r>
      <w:r>
        <w:rPr>
          <w:color w:val="000000"/>
        </w:rPr>
        <w:t xml:space="preserve"> </w:t>
      </w:r>
      <w:r w:rsidRPr="004B5138">
        <w:rPr>
          <w:color w:val="000000"/>
        </w:rPr>
        <w:t xml:space="preserve"> </w:t>
      </w:r>
      <w:proofErr w:type="spellStart"/>
      <w:r w:rsidRPr="004B5138">
        <w:rPr>
          <w:color w:val="000000"/>
        </w:rPr>
        <w:t>bdb</w:t>
      </w:r>
      <w:proofErr w:type="spellEnd"/>
      <w:r>
        <w:rPr>
          <w:color w:val="000000"/>
        </w:rPr>
        <w:t>,</w:t>
      </w:r>
    </w:p>
    <w:p w:rsidR="00321AB5" w:rsidRPr="004B5138" w:rsidRDefault="00321AB5" w:rsidP="003D58FC">
      <w:pPr>
        <w:pStyle w:val="NormalnyWeb"/>
        <w:numPr>
          <w:ilvl w:val="0"/>
          <w:numId w:val="1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dobre           </w:t>
      </w:r>
      <w:r>
        <w:rPr>
          <w:color w:val="000000"/>
        </w:rPr>
        <w:t xml:space="preserve">          </w:t>
      </w:r>
      <w:proofErr w:type="spellStart"/>
      <w:r w:rsidRPr="004B5138">
        <w:rPr>
          <w:color w:val="000000"/>
        </w:rPr>
        <w:t>db</w:t>
      </w:r>
      <w:proofErr w:type="spellEnd"/>
      <w:r>
        <w:rPr>
          <w:color w:val="000000"/>
        </w:rPr>
        <w:t>,</w:t>
      </w:r>
    </w:p>
    <w:p w:rsidR="00321AB5" w:rsidRPr="004B5138" w:rsidRDefault="00321AB5" w:rsidP="003D58FC">
      <w:pPr>
        <w:pStyle w:val="NormalnyWeb"/>
        <w:numPr>
          <w:ilvl w:val="0"/>
          <w:numId w:val="1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B5138">
        <w:rPr>
          <w:color w:val="000000"/>
        </w:rPr>
        <w:t>poprawne               pop</w:t>
      </w:r>
      <w:r>
        <w:rPr>
          <w:color w:val="000000"/>
        </w:rPr>
        <w:t>,</w:t>
      </w:r>
    </w:p>
    <w:p w:rsidR="00321AB5" w:rsidRPr="004B5138" w:rsidRDefault="00321AB5" w:rsidP="003D58FC">
      <w:pPr>
        <w:pStyle w:val="NormalnyWeb"/>
        <w:numPr>
          <w:ilvl w:val="0"/>
          <w:numId w:val="1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nieodpowiednie     </w:t>
      </w:r>
      <w:r>
        <w:rPr>
          <w:color w:val="000000"/>
        </w:rPr>
        <w:t xml:space="preserve"> </w:t>
      </w:r>
      <w:proofErr w:type="spellStart"/>
      <w:r w:rsidRPr="004B5138">
        <w:rPr>
          <w:color w:val="000000"/>
        </w:rPr>
        <w:t>ndp</w:t>
      </w:r>
      <w:proofErr w:type="spellEnd"/>
      <w:r>
        <w:rPr>
          <w:color w:val="000000"/>
        </w:rPr>
        <w:t>,</w:t>
      </w:r>
    </w:p>
    <w:p w:rsidR="00321AB5" w:rsidRPr="004B5138" w:rsidRDefault="00321AB5" w:rsidP="003D58FC">
      <w:pPr>
        <w:pStyle w:val="NormalnyWeb"/>
        <w:numPr>
          <w:ilvl w:val="0"/>
          <w:numId w:val="1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naganne                 </w:t>
      </w:r>
      <w:proofErr w:type="spellStart"/>
      <w:r w:rsidRPr="004B5138">
        <w:rPr>
          <w:color w:val="000000"/>
        </w:rPr>
        <w:t>ng</w:t>
      </w:r>
      <w:proofErr w:type="spellEnd"/>
      <w:r>
        <w:rPr>
          <w:color w:val="000000"/>
        </w:rPr>
        <w:t>.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2. Szczegółowe zasady wystawiania oceny z zachowania ustala regulamin oceniania zachowania uczniów.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3. Kryteria ocen: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1) ocena wzorowa: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a) przestrzeganie postan</w:t>
      </w:r>
      <w:r>
        <w:rPr>
          <w:rFonts w:ascii="Times New Roman" w:hAnsi="Times New Roman" w:cs="Times New Roman"/>
        </w:rPr>
        <w:t>owień s</w:t>
      </w:r>
      <w:r w:rsidRPr="004B5138">
        <w:rPr>
          <w:rFonts w:ascii="Times New Roman" w:hAnsi="Times New Roman" w:cs="Times New Roman"/>
        </w:rPr>
        <w:t xml:space="preserve">tatutu, wzorowa postawa, dokładne wypełnianie poleceń nauczycieli i wychowawców, poszanowanie mienia szkolnego i dbanie o nie,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b) postawa godna naśladowania przez innych, wzór dla innych, chętny udział w pracach na rzecz szkoły: porządkowanie, upiększanie, estetyka sali lekcyjnej, korytarza szkolnego,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c) frekwencja , brak spóźnień i nieobecności nieusprawiedliwionych,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d) wzorowy stosunek do nauki, systematyczna nauka z pełnym wykorzystaniem zdolności intelektualnych i sprawnościowych, wzorowy stosunek do obowiązków szkolnych,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e) udział w zajęciach pozalekcyjnych, chętny udział w zajęciach sportowych, kół zainteresowań, konkursach sportowych, przedmiotowych, wewnątrzszkolnych i międzyszkolnych, godne reprezentowanie szkoły na zewnątrz, praca w organizacjach szkolnych,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f) kultura osobista, nienaganne zachowanie wobec osób starszych, nauczycieli, kolegów, wzorowe zachowanie poza szkołą, kulturalne wysławianie się połączone ze stosowną postawą,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g) udział w życiu szkoły i klasy, zaangażowanie w akademie, uroczystości, programy artystyczne, pomoc w pracy wychowawcy,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lastRenderedPageBreak/>
        <w:t>h) wrażliwość na problemy innych, bezinteresowna pomoc kolegom słabszym w nauce, rozwiązywanie konfliktów w klasie, obrona słabszych,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i) dbałość o higienę ciała i estetykę ubioru, skromny, schludny, stosowny strój do danej sytuacji, czystość włosów, paznokci, butów, brak zbędnych ozdób, makijażu, bezpieczeństwo i zdrowie własne i innych, reagowanie na przejawy zła,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j) uczciwość, prawdomówność i nieuleganie nałogom,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k) dopuszcza się, by uczeń raz zachował się nietaktownie, nie zapanował nad emocjami lub użył mało kulturalnego słownictwa, ale potrafił wyrazi skruchę i przeprosić;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 2) ocena bardzo dobra: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przestrzeganie postanowień s</w:t>
      </w:r>
      <w:r w:rsidRPr="004B5138">
        <w:rPr>
          <w:rFonts w:ascii="Times New Roman" w:hAnsi="Times New Roman" w:cs="Times New Roman"/>
        </w:rPr>
        <w:t>tatutu, bardzo dobra frekwencja, wypełnianie poleceń nauczycieli i wychowawców, poszanowanie mienia szkolnego i dbanie o nie, dbałość o estetykę sali lekcyjnej, porządkowanie szkoły i terenu wokół niej,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b) brak nieobecności nieusprawiedliwionych, dopuszcza się dwa usprawiedliwione spóźnienia</w:t>
      </w:r>
      <w:r>
        <w:rPr>
          <w:rFonts w:ascii="Times New Roman" w:hAnsi="Times New Roman" w:cs="Times New Roman"/>
        </w:rPr>
        <w:t xml:space="preserve">               </w:t>
      </w:r>
      <w:r w:rsidRPr="004B5138">
        <w:rPr>
          <w:rFonts w:ascii="Times New Roman" w:hAnsi="Times New Roman" w:cs="Times New Roman"/>
        </w:rPr>
        <w:t xml:space="preserve"> w półroczu,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c) systematyczna nauka, pełne wykorzystanie możliwości intelektualnych i sprawnościowych, szczególnych uzdolnień,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d) kulturalne zachowanie w szkole i poza nią, okazywanie szacunku osobom starszym, wszystkim pracownikom szkoły, kulturalne wysławianie się i stosowna postawa,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e) udział w konkursach wewnątrzszkolnych i międzyszkolnych, konkursach przedmiotowych, sportowych, chętne i godne reprezentowanie szkoły na zewnątrz,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f) w ciągu półrocza uczeń otrzymał nie więcej niż dwie uwagi dotyczące zachowań o niewielkiej szkodliwości, ale potrafił wyrazić skruchę i przeprosić;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 3) ocena dobra: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przestrzeganie postanowień s</w:t>
      </w:r>
      <w:r w:rsidRPr="004B5138">
        <w:rPr>
          <w:rFonts w:ascii="Times New Roman" w:hAnsi="Times New Roman" w:cs="Times New Roman"/>
        </w:rPr>
        <w:t xml:space="preserve">tatutu, wypełnianie poleceń nauczycieli i wychowawców, poszanowanie mienia szkolnego i dbanie o nie, dbałość o estetykę sali lekcyjnej, porządkowanie szkoły i terenu wokół niej,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b) frekwencja, sporadyczne spóźnienia, w ciągu półrocza brak godzin nieusprawiedliwionych,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c) systematyczna nauka na miarę swoich możliwości, systematyczna nauka, która nie zawsze jest połączona z pełnym wykorzystaniem intelektualnym,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d) kulturalne zachowanie w szkole i poza nią, stosowny strój i postawa w każdej sytuacji, dbałość o kulturę słowa, szacunek dla osób starszych, nauczycieli, kolegów, członków rodziny,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e) udział w życiu szkoły i klasy, bierze udział w większości uroczystościach artystycznych, wydarzeniach kulturalnych, sportowych, dbałość o estetykę sali lekcyjnej,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lastRenderedPageBreak/>
        <w:t xml:space="preserve">f) stosunek do kolegów, brak wulgaryzmów, stosowanie zwrotów grzecznościowych i docenianie czyjejś pracy,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g) poszanowanie cudzej własności i dbałość o nią,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h) dopuszcza się jedno upomnienie wychowawcy;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 4) ocena poprawna: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a) spor</w:t>
      </w:r>
      <w:r>
        <w:rPr>
          <w:rFonts w:ascii="Times New Roman" w:hAnsi="Times New Roman" w:cs="Times New Roman"/>
        </w:rPr>
        <w:t>adyczne naruszanie postanowień s</w:t>
      </w:r>
      <w:r w:rsidRPr="004B5138">
        <w:rPr>
          <w:rFonts w:ascii="Times New Roman" w:hAnsi="Times New Roman" w:cs="Times New Roman"/>
        </w:rPr>
        <w:t>tatutu</w:t>
      </w:r>
      <w:r>
        <w:rPr>
          <w:rFonts w:ascii="Times New Roman" w:hAnsi="Times New Roman" w:cs="Times New Roman"/>
        </w:rPr>
        <w:t xml:space="preserve"> szkoły</w:t>
      </w:r>
      <w:r w:rsidRPr="004B5138">
        <w:rPr>
          <w:rFonts w:ascii="Times New Roman" w:hAnsi="Times New Roman" w:cs="Times New Roman"/>
        </w:rPr>
        <w:t xml:space="preserve">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b) stosunek do nauki, niesystematyczne uczenie się, nieobowiązkowość, zapominanie zeszytu, podręczników i innych pomocy dydaktycznych, pracy domowej,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c) zaangażowanie w życie szkoły i klasy, nie zawsze chętny udział w ważnych wydarzeniach dla klasy, brak zainteresowania sprawami szkoły,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d) kulturalne zachowanie, nie zawsze zachowanie adekwatne do zaistniałej sytuacji,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e) stosunek do innych, brak szacunku do drugiego człowieka, nie właściwe relacje interpersonalne w środowisku kolegów,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f) dopuszcza się sporadyczne godziny nieusprawiedliwione oraz jedną naganę wychowawcy;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5) ocena nieodpowiednia: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częste naruszanie postanowień s</w:t>
      </w:r>
      <w:r w:rsidRPr="004B5138">
        <w:rPr>
          <w:rFonts w:ascii="Times New Roman" w:hAnsi="Times New Roman" w:cs="Times New Roman"/>
        </w:rPr>
        <w:t>tatutu</w:t>
      </w:r>
      <w:r>
        <w:rPr>
          <w:rFonts w:ascii="Times New Roman" w:hAnsi="Times New Roman" w:cs="Times New Roman"/>
        </w:rPr>
        <w:t xml:space="preserve"> szkoły</w:t>
      </w:r>
      <w:r w:rsidRPr="004B5138">
        <w:rPr>
          <w:rFonts w:ascii="Times New Roman" w:hAnsi="Times New Roman" w:cs="Times New Roman"/>
        </w:rPr>
        <w:t xml:space="preserve">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b) frekwencja, nieobecności nieusprawiedliwione, liczne spóźnienia,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c) udział w życiu szkoły i klasy, brak zaangażowania w życie klasy i szkoły,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d) zachowanie na lekcjach, bierność lub rozpraszanie innych uczniów,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e) zachowanie wobec kolegów i innych osób, niekulturalne zwroty, wulgaryzmy, uczestnictwo</w:t>
      </w:r>
      <w:r>
        <w:rPr>
          <w:rFonts w:ascii="Times New Roman" w:hAnsi="Times New Roman" w:cs="Times New Roman"/>
        </w:rPr>
        <w:t xml:space="preserve">     </w:t>
      </w:r>
      <w:r w:rsidRPr="004B5138">
        <w:rPr>
          <w:rFonts w:ascii="Times New Roman" w:hAnsi="Times New Roman" w:cs="Times New Roman"/>
        </w:rPr>
        <w:t xml:space="preserve"> w bójkach, dokuczanie słabszym, zły wpływ na klasę, próby poprawy nieudane lub krótkotrwałe próby poprawy,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f) lekceważący stosunek do obowiązków szkolnych,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g) przestrzeganie zasad życia społecznego, brak przestrzegania podstawowych zasad, brak szacunku dla pracowników szkoły, osób starszych, reprezentowanie postawą złego przykładu dla kolegów,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h) niesystematyczna nauka,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i) dwie nagany dyrektora szkoły;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6) ocena naganna: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a) notoryczne naruszanie postanowień Statutu,  nie wypełnianie poleceń nauczycieli, brak poszanowania mienia szkolnego,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b) osiągane wyniki w uczeniu się, niesystematyczna nauka, brak przygotowania do lekcji, prac domowych, zeszytów, podręczników, pomocy dydaktycznych, niepodejmowanie prób poprawy mimo nieustannego motywowania ze strony nauczycieli,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c) lekceważący stosunek do obowiązków szkolnych,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lastRenderedPageBreak/>
        <w:t>d) przeszkadzanie na lekcjach, rozpraszanie uwagi kolegów,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e) złośliwość w stosunku do innych, wulgaryzmy, nieprzypadkowe, nieprzemyślane złe zachowanie, brak szacunku dla cudzej pracy, niegrzeczne zwracanie się do osób starszych, nauczycieli, kolegów, rękoczyny, nękanie młodszych i słabszych kolegów, wymuszanie określonego zachowania na innych,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f) frekwencja , spóźnienia, nieobecności nieusprawiedliwione, 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g) brak jakichkolwiek zasad współżycia w grupie.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7. Uczeń otrzymuje ocenę naganną, gdy popełni jeden z następujących czynów: picie alkoholu, palenie tytoniu, zażywanie narkotyków, wyłudzanie, kradzież.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F4649D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§46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4B5138" w:rsidRDefault="00321AB5" w:rsidP="003D58FC">
      <w:pPr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  <w:color w:val="000000"/>
        </w:rPr>
        <w:t>Zakłada się, że oceną wyjściową przy ocenianiu zachowania jest ocena dobra, którą każdy uczeń otrzymuje awansem na początku roku szkolnego, a poprzez swoje postępowanie może ją podwyższyć lub obniżyć.</w:t>
      </w:r>
    </w:p>
    <w:p w:rsidR="00321AB5" w:rsidRPr="004B5138" w:rsidRDefault="00321AB5" w:rsidP="003D58FC">
      <w:pPr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W celu ustalenia obiektywnej i wiarygodnej oceny z zachowania ucznia, wychowawca klasy, jak i pozostali nauczyciele, zobowiązani są do systematycznego zapisywania </w:t>
      </w:r>
      <w:r>
        <w:rPr>
          <w:rFonts w:ascii="Times New Roman" w:hAnsi="Times New Roman" w:cs="Times New Roman"/>
        </w:rPr>
        <w:t xml:space="preserve">      </w:t>
      </w:r>
      <w:r w:rsidRPr="004B5138">
        <w:rPr>
          <w:rFonts w:ascii="Times New Roman" w:hAnsi="Times New Roman" w:cs="Times New Roman"/>
        </w:rPr>
        <w:t xml:space="preserve">pozytywnych i negatywnych spostrzeżeń w dzienniku elektronicznym. </w:t>
      </w:r>
    </w:p>
    <w:p w:rsidR="00321AB5" w:rsidRPr="00F4649D" w:rsidRDefault="00321AB5" w:rsidP="003D58FC">
      <w:pPr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  <w:noProof/>
        </w:rPr>
        <w:t>Śródroczne i roczne oceny klasyfikacyjne z zachowania dla uczniów posiadających orzeczenie o potrzebie kształcenia specjalnego wydane ze względu na niepełnosprawność intelektualną w stopniu umiarkowanym lub znacznym są oceną opisową.</w:t>
      </w:r>
    </w:p>
    <w:p w:rsidR="00321AB5" w:rsidRPr="00F4649D" w:rsidRDefault="00321AB5" w:rsidP="003D58FC">
      <w:pPr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F4649D">
        <w:rPr>
          <w:rFonts w:ascii="Times New Roman" w:hAnsi="Times New Roman" w:cs="Times New Roman"/>
          <w:noProof/>
        </w:rPr>
        <w:t xml:space="preserve">Dla uczniów spełniających obowiązek szkolny poza szkołą nie ustala się oceny </w:t>
      </w:r>
      <w:r>
        <w:rPr>
          <w:rFonts w:ascii="Times New Roman" w:hAnsi="Times New Roman" w:cs="Times New Roman"/>
          <w:noProof/>
        </w:rPr>
        <w:t xml:space="preserve">                     </w:t>
      </w:r>
      <w:r w:rsidR="00EB63DA">
        <w:rPr>
          <w:rFonts w:ascii="Times New Roman" w:hAnsi="Times New Roman" w:cs="Times New Roman"/>
          <w:noProof/>
        </w:rPr>
        <w:t xml:space="preserve">                        </w:t>
      </w:r>
      <w:r>
        <w:rPr>
          <w:rFonts w:ascii="Times New Roman" w:hAnsi="Times New Roman" w:cs="Times New Roman"/>
          <w:noProof/>
        </w:rPr>
        <w:t xml:space="preserve"> </w:t>
      </w:r>
      <w:r w:rsidRPr="00F4649D">
        <w:rPr>
          <w:rFonts w:ascii="Times New Roman" w:hAnsi="Times New Roman" w:cs="Times New Roman"/>
          <w:noProof/>
        </w:rPr>
        <w:t>z zachowania.</w:t>
      </w:r>
    </w:p>
    <w:p w:rsidR="00321AB5" w:rsidRPr="00AA03E3" w:rsidRDefault="00321AB5" w:rsidP="003D58FC">
      <w:pPr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AA03E3">
        <w:rPr>
          <w:rFonts w:ascii="Times New Roman" w:hAnsi="Times New Roman" w:cs="Times New Roman"/>
          <w:color w:val="000000"/>
        </w:rPr>
        <w:t>O treści wpisów należy informować rodziców</w:t>
      </w:r>
      <w:r w:rsidRPr="004B5138">
        <w:rPr>
          <w:rFonts w:ascii="Times New Roman" w:hAnsi="Times New Roman" w:cs="Times New Roman"/>
          <w:color w:val="000000"/>
        </w:rPr>
        <w:t xml:space="preserve">, również podczas </w:t>
      </w:r>
      <w:r w:rsidRPr="00AA03E3">
        <w:rPr>
          <w:rFonts w:ascii="Times New Roman" w:hAnsi="Times New Roman" w:cs="Times New Roman"/>
          <w:color w:val="000000"/>
        </w:rPr>
        <w:t>konsultacji.</w:t>
      </w:r>
    </w:p>
    <w:p w:rsidR="00321AB5" w:rsidRPr="0041545B" w:rsidRDefault="00321AB5" w:rsidP="003D58FC">
      <w:pPr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  <w:color w:val="000000"/>
        </w:rPr>
        <w:t xml:space="preserve"> Podpis na liście obecności, podczas konsultacji jest równoznaczny </w:t>
      </w:r>
      <w:r w:rsidRPr="004B5138">
        <w:rPr>
          <w:rFonts w:ascii="Times New Roman" w:hAnsi="Times New Roman" w:cs="Times New Roman"/>
          <w:color w:val="000000"/>
        </w:rPr>
        <w:br/>
        <w:t>z potwierdzeniem przez rodzica znajomości treści uwag.</w:t>
      </w:r>
    </w:p>
    <w:p w:rsidR="00321AB5" w:rsidRPr="00F4649D" w:rsidRDefault="00321AB5" w:rsidP="00321AB5">
      <w:pPr>
        <w:spacing w:line="360" w:lineRule="auto"/>
        <w:ind w:left="510"/>
        <w:jc w:val="both"/>
        <w:rPr>
          <w:rFonts w:ascii="Times New Roman" w:hAnsi="Times New Roman" w:cs="Times New Roman"/>
        </w:rPr>
      </w:pPr>
    </w:p>
    <w:p w:rsidR="00321AB5" w:rsidRPr="00F4649D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§47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4B5138" w:rsidRDefault="00321AB5" w:rsidP="003D58FC">
      <w:pPr>
        <w:pStyle w:val="NormalnyWeb"/>
        <w:numPr>
          <w:ilvl w:val="0"/>
          <w:numId w:val="116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4B5138">
        <w:rPr>
          <w:color w:val="000000"/>
        </w:rPr>
        <w:t>Ocenianie zachowania ucznia polega na rozpoznaniu przez wychowawcę klasy, nauczycieli oraz uczniów danej klasy stopnia respektowania przez ucznia zasad współżycia</w:t>
      </w:r>
      <w:r>
        <w:rPr>
          <w:color w:val="000000"/>
        </w:rPr>
        <w:t xml:space="preserve"> </w:t>
      </w:r>
      <w:r w:rsidRPr="004B5138">
        <w:rPr>
          <w:color w:val="000000"/>
        </w:rPr>
        <w:t>społecznego i norm etycznych oraz obowiązków określonych w statucie szkoły.</w:t>
      </w:r>
    </w:p>
    <w:p w:rsidR="00321AB5" w:rsidRPr="004B5138" w:rsidRDefault="00321AB5" w:rsidP="003D58FC">
      <w:pPr>
        <w:pStyle w:val="NormalnyWeb"/>
        <w:numPr>
          <w:ilvl w:val="0"/>
          <w:numId w:val="116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4B5138">
        <w:rPr>
          <w:color w:val="000000"/>
        </w:rPr>
        <w:lastRenderedPageBreak/>
        <w:t>Ocenianie osiągnięć zachowania ma na celu:</w:t>
      </w:r>
    </w:p>
    <w:p w:rsidR="00321AB5" w:rsidRPr="004B5138" w:rsidRDefault="00321AB5" w:rsidP="003D58FC">
      <w:pPr>
        <w:pStyle w:val="NormalnyWeb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informowanie ucznia o poziomie jego osiągnięć w zachowaniu o</w:t>
      </w:r>
      <w:r>
        <w:rPr>
          <w:color w:val="000000"/>
        </w:rPr>
        <w:t xml:space="preserve">raz </w:t>
      </w:r>
      <w:r>
        <w:rPr>
          <w:color w:val="000000"/>
        </w:rPr>
        <w:br/>
        <w:t>o postępach w tym zakresie,</w:t>
      </w:r>
    </w:p>
    <w:p w:rsidR="00321AB5" w:rsidRPr="004B5138" w:rsidRDefault="00321AB5" w:rsidP="003D58FC">
      <w:pPr>
        <w:pStyle w:val="NormalnyWeb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udzielanie uczniowi wskazówek do samodzielnego planowania własnego rozwoju;</w:t>
      </w:r>
    </w:p>
    <w:p w:rsidR="00321AB5" w:rsidRPr="004B5138" w:rsidRDefault="00321AB5" w:rsidP="003D58FC">
      <w:pPr>
        <w:pStyle w:val="NormalnyWeb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motywowanie ucznia do</w:t>
      </w:r>
      <w:r>
        <w:rPr>
          <w:color w:val="000000"/>
        </w:rPr>
        <w:t xml:space="preserve"> dalszych postępów w zachowaniu,</w:t>
      </w:r>
    </w:p>
    <w:p w:rsidR="00321AB5" w:rsidRPr="004B5138" w:rsidRDefault="00321AB5" w:rsidP="003D58FC">
      <w:pPr>
        <w:pStyle w:val="NormalnyWeb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dostarczanie rodzicom ucznia i nauczycielom informacji o postępach </w:t>
      </w:r>
      <w:r w:rsidRPr="004B5138">
        <w:rPr>
          <w:color w:val="000000"/>
        </w:rPr>
        <w:br/>
        <w:t>i t</w:t>
      </w:r>
      <w:r>
        <w:rPr>
          <w:color w:val="000000"/>
        </w:rPr>
        <w:t>rudnościach w zachowaniu ucznia,</w:t>
      </w:r>
    </w:p>
    <w:p w:rsidR="00321AB5" w:rsidRPr="004B5138" w:rsidRDefault="00321AB5" w:rsidP="003D58FC">
      <w:pPr>
        <w:pStyle w:val="NormalnyWeb"/>
        <w:numPr>
          <w:ilvl w:val="0"/>
          <w:numId w:val="11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umożliwienie nauczycielom doskonalenia organizacji i metod pracy wychowawczej.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3.  Przed wystawieniem oceny zachowania nauczyciel wychowawca powinien:</w:t>
      </w:r>
    </w:p>
    <w:p w:rsidR="00321AB5" w:rsidRPr="004B5138" w:rsidRDefault="00321AB5" w:rsidP="003D58FC">
      <w:pPr>
        <w:pStyle w:val="NormalnyWeb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zasięgnąć opinii nauczycieli,</w:t>
      </w:r>
    </w:p>
    <w:p w:rsidR="00321AB5" w:rsidRPr="004B5138" w:rsidRDefault="00321AB5" w:rsidP="003D58FC">
      <w:pPr>
        <w:pStyle w:val="NormalnyWeb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zasięgnąć opinii o uczniu zespołu klasowego,</w:t>
      </w:r>
    </w:p>
    <w:p w:rsidR="00321AB5" w:rsidRPr="004B5138" w:rsidRDefault="00321AB5" w:rsidP="003D58FC">
      <w:pPr>
        <w:pStyle w:val="NormalnyWeb"/>
        <w:numPr>
          <w:ilvl w:val="0"/>
          <w:numId w:val="11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przeprowadzić samoocenę ucznia. 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4. Opinie podmiotów, o których mowa w ust.2, powinny być udokumentowane w formie pisemnej.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5.  Uczeń podlega klasyfikacji:</w:t>
      </w:r>
    </w:p>
    <w:p w:rsidR="00321AB5" w:rsidRPr="004B5138" w:rsidRDefault="00321AB5" w:rsidP="003D58FC">
      <w:pPr>
        <w:pStyle w:val="NormalnyWeb"/>
        <w:numPr>
          <w:ilvl w:val="0"/>
          <w:numId w:val="11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śródrocznej i rocznej,</w:t>
      </w:r>
    </w:p>
    <w:p w:rsidR="00321AB5" w:rsidRPr="004B5138" w:rsidRDefault="00321AB5" w:rsidP="003D58FC">
      <w:pPr>
        <w:pStyle w:val="NormalnyWeb"/>
        <w:numPr>
          <w:ilvl w:val="0"/>
          <w:numId w:val="11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końcowej.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6. Klasyfikacja śródroczna polega na okresowym podsumowaniu zachowania ucznia oraz ustaleniu śródrocznej oceny klasyfikacyjnej zachowania.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7.  Klasyfikacja roczna polega na podsumowaniu zachowania ucznia w danym roku szkolnym oraz ustaleniu rocznej oceny klasyfikacyjnej zachowania.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8.   Klasyfikacji końcowej dokonuje się </w:t>
      </w:r>
      <w:r>
        <w:rPr>
          <w:color w:val="000000"/>
        </w:rPr>
        <w:t>w klasie VIII</w:t>
      </w:r>
      <w:r w:rsidRPr="004B5138">
        <w:rPr>
          <w:color w:val="000000"/>
        </w:rPr>
        <w:t>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9. Przed wystawieniem rocznej oceny klasyfikacyjnej zachowania wychowawca jest zobowiązany poinformować ucznia i jego rodziców o przewidywanej ocenie zachowania w dzienniku elektronicznym, co najmniej na tydzień przed klasyfikacją.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10. Przy ustalaniu oceny klasyfikacyjnej zachowania ucznia, u którego stwierdzono zaburzenia lub inne dysfunkcje rozwojowe, należy uwzględnić wpływ tych zaburzeń  lub dysfunkcji na jego zachowanie, na podstawie orzeczenia o potrzebie kształcenia specjalnego lub orzeczenia </w:t>
      </w:r>
      <w:r>
        <w:rPr>
          <w:color w:val="000000"/>
        </w:rPr>
        <w:t xml:space="preserve">               </w:t>
      </w:r>
      <w:r w:rsidRPr="004B5138">
        <w:rPr>
          <w:color w:val="000000"/>
        </w:rPr>
        <w:t>o potrzebie indywidualnego nauczania lub opinii poradni psychologiczno- pedagogicznej</w:t>
      </w:r>
      <w:r>
        <w:rPr>
          <w:color w:val="000000"/>
        </w:rPr>
        <w:t xml:space="preserve">, </w:t>
      </w:r>
      <w:r w:rsidRPr="004B5138">
        <w:rPr>
          <w:color w:val="000000"/>
        </w:rPr>
        <w:t>w tym poradni specjalistycznej.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11.   Na wniosek ucznia lub jego rodziców nauczyciel uzasadnia ustaloną ocenę.</w:t>
      </w:r>
    </w:p>
    <w:p w:rsidR="00321AB5" w:rsidRPr="004B5138" w:rsidRDefault="00321AB5" w:rsidP="00321A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B5138">
        <w:rPr>
          <w:color w:val="000000"/>
        </w:rPr>
        <w:t>12. Ocena zachowania, ustalona przez nauczyciela wychowawcę, nie może być zmieniona decyzją administracyjną, np.: przez dyrektora szkoły.</w:t>
      </w:r>
    </w:p>
    <w:p w:rsidR="00EB63DA" w:rsidRDefault="00EB63DA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EB63DA" w:rsidRDefault="00EB63DA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EB63DA" w:rsidRPr="004B5138" w:rsidRDefault="00EB63DA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F4649D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§48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  <w:bCs/>
        </w:rPr>
        <w:t xml:space="preserve">1.Dyrektor szkoły i </w:t>
      </w:r>
      <w:r w:rsidRPr="004B5138">
        <w:rPr>
          <w:rFonts w:ascii="Times New Roman" w:hAnsi="Times New Roman" w:cs="Times New Roman"/>
        </w:rPr>
        <w:t>nauczyciele motywują  uczniów do lepszej pracy przez:</w:t>
      </w:r>
    </w:p>
    <w:p w:rsidR="00321AB5" w:rsidRPr="004B5138" w:rsidRDefault="00321AB5" w:rsidP="003D58FC">
      <w:pPr>
        <w:numPr>
          <w:ilvl w:val="1"/>
          <w:numId w:val="99"/>
        </w:num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odpowiedni sposób komunikowania uczniom ocen, które wskazuje na niewykorzystane jeszcze możliwości uczniów, </w:t>
      </w:r>
    </w:p>
    <w:p w:rsidR="00321AB5" w:rsidRPr="004B5138" w:rsidRDefault="00321AB5" w:rsidP="003D58FC">
      <w:pPr>
        <w:numPr>
          <w:ilvl w:val="1"/>
          <w:numId w:val="99"/>
        </w:numPr>
        <w:tabs>
          <w:tab w:val="left" w:pos="8460"/>
        </w:tabs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oceny bieżące, które są oceną postępów czynionych przez uczniów, co do umiejętności i wiedzy,</w:t>
      </w:r>
    </w:p>
    <w:p w:rsidR="00321AB5" w:rsidRPr="004B5138" w:rsidRDefault="00321AB5" w:rsidP="003D58FC">
      <w:pPr>
        <w:numPr>
          <w:ilvl w:val="1"/>
          <w:numId w:val="99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pochwała uczniów otrzymujących dobre wyniki w nauce przez wychowawcę na forum klasy,</w:t>
      </w:r>
    </w:p>
    <w:p w:rsidR="00321AB5" w:rsidRPr="004B5138" w:rsidRDefault="00321AB5" w:rsidP="003D58FC">
      <w:pPr>
        <w:numPr>
          <w:ilvl w:val="1"/>
          <w:numId w:val="99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zachęcanie uczniów do udziału w różnych konkursach, olimpiadach oraz nagradzania go za uczestnictwo,</w:t>
      </w:r>
    </w:p>
    <w:p w:rsidR="00321AB5" w:rsidRPr="004B5138" w:rsidRDefault="00321AB5" w:rsidP="003D58FC">
      <w:pPr>
        <w:numPr>
          <w:ilvl w:val="1"/>
          <w:numId w:val="99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 xml:space="preserve">uhonorowanie świadectwem z wyróżnieniem najlepszych uczniów </w:t>
      </w:r>
      <w:r>
        <w:rPr>
          <w:rFonts w:ascii="Times New Roman" w:hAnsi="Times New Roman" w:cs="Times New Roman"/>
        </w:rPr>
        <w:t xml:space="preserve">            </w:t>
      </w:r>
      <w:r w:rsidRPr="004B5138">
        <w:rPr>
          <w:rFonts w:ascii="Times New Roman" w:hAnsi="Times New Roman" w:cs="Times New Roman"/>
        </w:rPr>
        <w:t xml:space="preserve">śródroczną i </w:t>
      </w:r>
      <w:proofErr w:type="spellStart"/>
      <w:r w:rsidRPr="004B5138">
        <w:rPr>
          <w:rFonts w:ascii="Times New Roman" w:hAnsi="Times New Roman" w:cs="Times New Roman"/>
        </w:rPr>
        <w:t>końcoworoczną</w:t>
      </w:r>
      <w:proofErr w:type="spellEnd"/>
      <w:r w:rsidRPr="004B5138">
        <w:rPr>
          <w:rFonts w:ascii="Times New Roman" w:hAnsi="Times New Roman" w:cs="Times New Roman"/>
        </w:rPr>
        <w:t xml:space="preserve"> nagrodą, za średnią ocen powyżej 4, 75 i co najmniej bardzo dobrą oceną z zachowania,</w:t>
      </w:r>
    </w:p>
    <w:p w:rsidR="00321AB5" w:rsidRPr="004B5138" w:rsidRDefault="00321AB5" w:rsidP="003D58FC">
      <w:pPr>
        <w:numPr>
          <w:ilvl w:val="1"/>
          <w:numId w:val="99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organizowanie wycieczki lub innej imprezy szkolnej dla uczniów osiągających najlepsze wyniki w nauce,</w:t>
      </w:r>
    </w:p>
    <w:p w:rsidR="00321AB5" w:rsidRPr="004B5138" w:rsidRDefault="00321AB5" w:rsidP="003D58FC">
      <w:pPr>
        <w:numPr>
          <w:ilvl w:val="1"/>
          <w:numId w:val="99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zaliczenie w poczet najlepszych uczniów w szkole dzieci wyróżniających</w:t>
      </w:r>
      <w:r>
        <w:rPr>
          <w:rFonts w:ascii="Times New Roman" w:hAnsi="Times New Roman" w:cs="Times New Roman"/>
        </w:rPr>
        <w:t xml:space="preserve">             </w:t>
      </w:r>
      <w:r w:rsidRPr="004B5138">
        <w:rPr>
          <w:rFonts w:ascii="Times New Roman" w:hAnsi="Times New Roman" w:cs="Times New Roman"/>
        </w:rPr>
        <w:t xml:space="preserve"> </w:t>
      </w:r>
      <w:r w:rsidR="001852E8">
        <w:rPr>
          <w:rFonts w:ascii="Times New Roman" w:hAnsi="Times New Roman" w:cs="Times New Roman"/>
        </w:rPr>
        <w:t xml:space="preserve">                   </w:t>
      </w:r>
      <w:r w:rsidRPr="004B5138">
        <w:rPr>
          <w:rFonts w:ascii="Times New Roman" w:hAnsi="Times New Roman" w:cs="Times New Roman"/>
        </w:rPr>
        <w:t>się w nauce, zaprezentowanie ich osiągnięć na wybranych apelach szkolnych,</w:t>
      </w:r>
    </w:p>
    <w:p w:rsidR="00321AB5" w:rsidRPr="004B5138" w:rsidRDefault="00321AB5" w:rsidP="003D58FC">
      <w:pPr>
        <w:numPr>
          <w:ilvl w:val="1"/>
          <w:numId w:val="99"/>
        </w:numPr>
        <w:spacing w:line="360" w:lineRule="auto"/>
        <w:jc w:val="both"/>
        <w:rPr>
          <w:rFonts w:ascii="Times New Roman" w:hAnsi="Times New Roman" w:cs="Times New Roman"/>
        </w:rPr>
      </w:pPr>
      <w:r w:rsidRPr="004B5138">
        <w:rPr>
          <w:rFonts w:ascii="Times New Roman" w:hAnsi="Times New Roman" w:cs="Times New Roman"/>
        </w:rPr>
        <w:t>wręczenie listów gratulacyjnych rodzicom uczniów uzyskujących wysokie wyniki w nauce.</w:t>
      </w:r>
    </w:p>
    <w:p w:rsidR="00321AB5" w:rsidRPr="004B5138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</w:p>
    <w:p w:rsidR="00321AB5" w:rsidRDefault="00321AB5" w:rsidP="00321A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138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§49</w:t>
      </w:r>
    </w:p>
    <w:p w:rsidR="00321AB5" w:rsidRPr="00F4649D" w:rsidRDefault="00321AB5" w:rsidP="00321A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4B5138" w:rsidRDefault="00321AB5" w:rsidP="003D58FC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 xml:space="preserve">Uczeń lub rodzic mogą zgłosić zastrzeżenia do dyrektora, jeżeli uznają, że roczna ocena klasyfikacyjna zachowania została ustalona niezgodnie </w:t>
      </w:r>
      <w:r w:rsidRPr="004B5138">
        <w:rPr>
          <w:rFonts w:ascii="Times New Roman" w:hAnsi="Times New Roman" w:cs="Times New Roman"/>
          <w:color w:val="000000"/>
        </w:rPr>
        <w:br/>
        <w:t>z przepisami prawa dotyczącymi trybu ustalania tej oceny. </w:t>
      </w:r>
    </w:p>
    <w:p w:rsidR="00321AB5" w:rsidRPr="004B5138" w:rsidRDefault="00321AB5" w:rsidP="003D58FC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 xml:space="preserve">Zastrzeżenia, o których mowa w ust. 1,   zgłasza </w:t>
      </w:r>
      <w:proofErr w:type="spellStart"/>
      <w:r w:rsidRPr="004B5138">
        <w:rPr>
          <w:rFonts w:ascii="Times New Roman" w:hAnsi="Times New Roman" w:cs="Times New Roman"/>
          <w:color w:val="000000"/>
        </w:rPr>
        <w:t>sie</w:t>
      </w:r>
      <w:proofErr w:type="spellEnd"/>
      <w:r w:rsidRPr="004B5138">
        <w:rPr>
          <w:rFonts w:ascii="Times New Roman" w:hAnsi="Times New Roman" w:cs="Times New Roman"/>
          <w:color w:val="000000"/>
        </w:rPr>
        <w:t xml:space="preserve"> od dnia ustalenia rocznej oceny klasyfikacyjnej zachowania, nie później jednak niż w terminie 2 dni roboczych od dnia zakończenia rocznych zajęć </w:t>
      </w:r>
      <w:proofErr w:type="spellStart"/>
      <w:r w:rsidRPr="004B5138">
        <w:rPr>
          <w:rFonts w:ascii="Times New Roman" w:hAnsi="Times New Roman" w:cs="Times New Roman"/>
          <w:color w:val="000000"/>
        </w:rPr>
        <w:t>dydaktyczno</w:t>
      </w:r>
      <w:proofErr w:type="spellEnd"/>
      <w:r w:rsidRPr="004B5138">
        <w:rPr>
          <w:rFonts w:ascii="Times New Roman" w:hAnsi="Times New Roman" w:cs="Times New Roman"/>
          <w:color w:val="000000"/>
        </w:rPr>
        <w:t xml:space="preserve"> - wychowawczych.</w:t>
      </w:r>
    </w:p>
    <w:p w:rsidR="00321AB5" w:rsidRPr="004B5138" w:rsidRDefault="00321AB5" w:rsidP="003D58FC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Dyrektor szkoły stwierdza, czy zostało naruszone prawo dotyczące trybu ustalania oceny niezwłocznie od chwili zgłoszenia zastrzeżeń.</w:t>
      </w:r>
    </w:p>
    <w:p w:rsidR="00321AB5" w:rsidRPr="004B5138" w:rsidRDefault="00321AB5" w:rsidP="003D58FC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lastRenderedPageBreak/>
        <w:t>W przypadku stwierdzenia, że roczna ocena klasyfikacyjna zachowania została ustalona niezgodnie z przepisami prawa dotyczącymi trybu ustalania tej oceny, dyrektor szkoły powołuje komisję, która ustala roczną ocenę klasyfikacyjną zachowania w terminie 5 dni roboczych od dnia zgłoszenia zastrzeżeń, o których mowa w ust. 1, w drodze głosowania zwykłą większością głosów. W przypadku równej liczby głosów decyduje głos przewodniczącego komisji.</w:t>
      </w:r>
    </w:p>
    <w:p w:rsidR="00321AB5" w:rsidRPr="004B5138" w:rsidRDefault="00321AB5" w:rsidP="003D58FC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W skład komisji wchodzą:</w:t>
      </w:r>
    </w:p>
    <w:p w:rsidR="00321AB5" w:rsidRPr="004B5138" w:rsidRDefault="00321AB5" w:rsidP="003D58F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dyrektor szkoły albo nauczyciel wyznaczony przez dyrektora szkoły – jako przewodniczący komisji;</w:t>
      </w:r>
    </w:p>
    <w:p w:rsidR="00321AB5" w:rsidRPr="004B5138" w:rsidRDefault="00321AB5" w:rsidP="003D58F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wychowawca klasy;</w:t>
      </w:r>
    </w:p>
    <w:p w:rsidR="00321AB5" w:rsidRPr="004B5138" w:rsidRDefault="00321AB5" w:rsidP="003D58F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nauczyciel prowadzący zajęcia edukacyjne w danej klasie;</w:t>
      </w:r>
    </w:p>
    <w:p w:rsidR="00321AB5" w:rsidRPr="004B5138" w:rsidRDefault="00321AB5" w:rsidP="003D58F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pedagog;</w:t>
      </w:r>
    </w:p>
    <w:p w:rsidR="00321AB5" w:rsidRPr="004B5138" w:rsidRDefault="00321AB5" w:rsidP="003D58F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przedstawiciel Samorządu Uczniowskiego,</w:t>
      </w:r>
    </w:p>
    <w:p w:rsidR="00321AB5" w:rsidRPr="004B5138" w:rsidRDefault="00321AB5" w:rsidP="003D58F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przedstawiciel Rady Rodziców.</w:t>
      </w:r>
    </w:p>
    <w:p w:rsidR="00321AB5" w:rsidRPr="004B5138" w:rsidRDefault="00321AB5" w:rsidP="003D58FC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Ustalona w ten sposób ocena nie może być niższa od ustalonej wcześniej.</w:t>
      </w:r>
    </w:p>
    <w:p w:rsidR="00321AB5" w:rsidRPr="004B5138" w:rsidRDefault="00321AB5" w:rsidP="003D58FC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Ocena ustalona przez komisję jest ostateczna.</w:t>
      </w:r>
    </w:p>
    <w:p w:rsidR="00321AB5" w:rsidRPr="001852E8" w:rsidRDefault="00321AB5" w:rsidP="00321AB5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B5138">
        <w:rPr>
          <w:rFonts w:ascii="Times New Roman" w:hAnsi="Times New Roman" w:cs="Times New Roman"/>
          <w:color w:val="000000"/>
        </w:rPr>
        <w:t>Z prac komisji sporządza się protokół, który stanowi załącznik do arkusza ocen ucznia.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F4649D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§50</w:t>
      </w:r>
    </w:p>
    <w:p w:rsidR="00321AB5" w:rsidRPr="004B5138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21AB5" w:rsidRPr="004B5138" w:rsidRDefault="00321AB5" w:rsidP="003D58FC">
      <w:pPr>
        <w:pStyle w:val="NormalnyWeb"/>
        <w:numPr>
          <w:ilvl w:val="0"/>
          <w:numId w:val="123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4B5138">
        <w:rPr>
          <w:color w:val="000000"/>
        </w:rPr>
        <w:t xml:space="preserve">Wszystkie oceny wystawiane uczniom są jawne, zarówno dla ucznia, jak  </w:t>
      </w:r>
      <w:r w:rsidRPr="004B5138">
        <w:rPr>
          <w:color w:val="000000"/>
        </w:rPr>
        <w:br/>
        <w:t>i dla jego rodziców.</w:t>
      </w:r>
    </w:p>
    <w:p w:rsidR="00321AB5" w:rsidRPr="004B5138" w:rsidRDefault="00321AB5" w:rsidP="003D58FC">
      <w:pPr>
        <w:pStyle w:val="NormalnyWeb"/>
        <w:numPr>
          <w:ilvl w:val="0"/>
          <w:numId w:val="123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4B5138">
        <w:rPr>
          <w:color w:val="000000"/>
        </w:rPr>
        <w:t>Ocenę wystawioną uczniowi wpisuje się do dziennika elektronicznego.</w:t>
      </w:r>
    </w:p>
    <w:p w:rsidR="00321AB5" w:rsidRDefault="00321AB5" w:rsidP="003D58FC">
      <w:pPr>
        <w:pStyle w:val="NormalnyWeb"/>
        <w:numPr>
          <w:ilvl w:val="0"/>
          <w:numId w:val="123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4B5138">
        <w:rPr>
          <w:color w:val="000000"/>
        </w:rPr>
        <w:t>Na prośbę ucznia lub jego rodziców nauczyciel, wystawiający ocenę, powinien ją uzasadnić w formie ustnej lub pisemnej, przy czym fakt ten rodzice potwierdzają własnoręcznym podpisem.</w:t>
      </w:r>
    </w:p>
    <w:p w:rsidR="00321AB5" w:rsidRPr="00F4649D" w:rsidRDefault="00321AB5" w:rsidP="00321AB5">
      <w:pPr>
        <w:pStyle w:val="NormalnyWeb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Rozdział 14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Egzaminy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§51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Pr="00271732" w:rsidRDefault="00321AB5" w:rsidP="003D58FC">
      <w:pPr>
        <w:numPr>
          <w:ilvl w:val="0"/>
          <w:numId w:val="105"/>
        </w:numPr>
        <w:tabs>
          <w:tab w:val="clear" w:pos="144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Uczeń klasy IV – VIII może być nieklasyfikowany z jednego, kilku lub wszystkich zajęć edukacyjnych, jeżeli brak jest podstaw do ustalenia oceny klasyfikacyjnej z powodu </w:t>
      </w:r>
      <w:r w:rsidRPr="00271732">
        <w:rPr>
          <w:rFonts w:ascii="Times New Roman" w:hAnsi="Times New Roman" w:cs="Times New Roman"/>
        </w:rPr>
        <w:lastRenderedPageBreak/>
        <w:t xml:space="preserve">nieobecności przekraczającej ponad połowę czasu przeznaczonego na te zajęcia w szkolnym programie nauczania. </w:t>
      </w:r>
    </w:p>
    <w:p w:rsidR="00321AB5" w:rsidRPr="00271732" w:rsidRDefault="00321AB5" w:rsidP="003D58FC">
      <w:pPr>
        <w:numPr>
          <w:ilvl w:val="0"/>
          <w:numId w:val="105"/>
        </w:numPr>
        <w:tabs>
          <w:tab w:val="clear" w:pos="1440"/>
          <w:tab w:val="left" w:pos="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 nieklasyfikowany z powodu usprawiedliwionej nieobecności może zdawać egzamin klasyfikacyjny.</w:t>
      </w:r>
    </w:p>
    <w:p w:rsidR="00321AB5" w:rsidRPr="00271732" w:rsidRDefault="00321AB5" w:rsidP="003D58FC">
      <w:pPr>
        <w:numPr>
          <w:ilvl w:val="0"/>
          <w:numId w:val="105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 nieklasyfikowany z powodu nieusprawiedliwionej nieobecności może zdawać egzamin klasyfikacyjny na swój wniosek lub rodziców tylko w przypadku wyrażenia zgody rady pedagogicznej.</w:t>
      </w:r>
    </w:p>
    <w:p w:rsidR="00321AB5" w:rsidRPr="00271732" w:rsidRDefault="00321AB5" w:rsidP="003D58FC">
      <w:pPr>
        <w:numPr>
          <w:ilvl w:val="0"/>
          <w:numId w:val="105"/>
        </w:numPr>
        <w:tabs>
          <w:tab w:val="clear" w:pos="1440"/>
          <w:tab w:val="left" w:pos="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Egzamin klasyfikacyjny zdaje również uczeń:</w:t>
      </w:r>
    </w:p>
    <w:p w:rsidR="00321AB5" w:rsidRPr="00271732" w:rsidRDefault="00321AB5" w:rsidP="003D58FC">
      <w:pPr>
        <w:numPr>
          <w:ilvl w:val="0"/>
          <w:numId w:val="102"/>
        </w:numPr>
        <w:tabs>
          <w:tab w:val="clear" w:pos="1457"/>
        </w:tabs>
        <w:suppressAutoHyphens/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realizujący, na podstawie odrębnych przepisów, indywidualny program lub tok nauki;</w:t>
      </w:r>
    </w:p>
    <w:p w:rsidR="00321AB5" w:rsidRPr="0041545B" w:rsidRDefault="00321AB5" w:rsidP="003D58FC">
      <w:pPr>
        <w:numPr>
          <w:ilvl w:val="0"/>
          <w:numId w:val="102"/>
        </w:numPr>
        <w:tabs>
          <w:tab w:val="clear" w:pos="1457"/>
        </w:tabs>
        <w:suppressAutoHyphens/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spełniający obowiązek szkolny lub obowiązek nauki poza szkołą.</w:t>
      </w:r>
    </w:p>
    <w:p w:rsidR="00321AB5" w:rsidRPr="00271732" w:rsidRDefault="00321AB5" w:rsidP="003D58FC">
      <w:pPr>
        <w:numPr>
          <w:ilvl w:val="0"/>
          <w:numId w:val="104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Egzamin klasyfikacyjny obejmuje zakres podstaw programowych i składa się z części pisemnej oraz ustnej z wyjątkiem egzaminu z plastyki, muzyki, informatyki, techniki oraz wychowania fizycznego, z których egzamin powinien mieć formę zadań praktycznych.</w:t>
      </w:r>
    </w:p>
    <w:p w:rsidR="00321AB5" w:rsidRPr="00271732" w:rsidRDefault="00321AB5" w:rsidP="003D58FC">
      <w:pPr>
        <w:numPr>
          <w:ilvl w:val="0"/>
          <w:numId w:val="104"/>
        </w:numPr>
        <w:tabs>
          <w:tab w:val="clear" w:pos="144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Egzamin klasyfikacyjny przeprowadzany dla ucznia, o którym mowa w ust. 4 pkt. 2 nie obejmuje obowiązkowych zajęć edukacyjnych z techniki, plastyki, muzyki i wychowania fizycznego oraz</w:t>
      </w:r>
      <w:r>
        <w:rPr>
          <w:rFonts w:ascii="Times New Roman" w:hAnsi="Times New Roman" w:cs="Times New Roman"/>
        </w:rPr>
        <w:t xml:space="preserve"> dodatkowych zajęć edukacyjnych;</w:t>
      </w:r>
      <w:r w:rsidRPr="00271732">
        <w:rPr>
          <w:rFonts w:ascii="Times New Roman" w:hAnsi="Times New Roman" w:cs="Times New Roman"/>
        </w:rPr>
        <w:t xml:space="preserve"> nie ustala się również oceny zachowania.</w:t>
      </w:r>
    </w:p>
    <w:p w:rsidR="00321AB5" w:rsidRPr="00271732" w:rsidRDefault="00321AB5" w:rsidP="003D58FC">
      <w:pPr>
        <w:numPr>
          <w:ilvl w:val="0"/>
          <w:numId w:val="104"/>
        </w:numPr>
        <w:tabs>
          <w:tab w:val="clear" w:pos="144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Rodzice ucznia mogą uczestniczyć w egzaminie w charakterze obserwatorów.</w:t>
      </w:r>
    </w:p>
    <w:p w:rsidR="00321AB5" w:rsidRPr="00271732" w:rsidRDefault="00321AB5" w:rsidP="003D58FC">
      <w:pPr>
        <w:numPr>
          <w:ilvl w:val="0"/>
          <w:numId w:val="104"/>
        </w:numPr>
        <w:tabs>
          <w:tab w:val="clear" w:pos="144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Egzamin klasyfikacyjny dla ucznia, o którym mowa w ust. 2, 3 i 4 pkt. 1, przeprowadza nauczyciel danych zajęć edukacyjnych w obecności, wskazanego przez dyrektora szkoły nauczyciela takich samych lub pokrewnych zajęć edukacyjnych.</w:t>
      </w:r>
    </w:p>
    <w:p w:rsidR="00321AB5" w:rsidRPr="00271732" w:rsidRDefault="00321AB5" w:rsidP="003D58FC">
      <w:pPr>
        <w:numPr>
          <w:ilvl w:val="0"/>
          <w:numId w:val="104"/>
        </w:numPr>
        <w:tabs>
          <w:tab w:val="clear" w:pos="144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Egzamin klasyfikacyjny dla ucznia, o którym mowa w ust 4 pkt. 2. przep</w:t>
      </w:r>
      <w:r>
        <w:rPr>
          <w:rFonts w:ascii="Times New Roman" w:hAnsi="Times New Roman" w:cs="Times New Roman"/>
        </w:rPr>
        <w:t>rowadza komisja powołana przez d</w:t>
      </w:r>
      <w:r w:rsidRPr="00271732">
        <w:rPr>
          <w:rFonts w:ascii="Times New Roman" w:hAnsi="Times New Roman" w:cs="Times New Roman"/>
        </w:rPr>
        <w:t xml:space="preserve">yrektora szkoły, który zezwolił na spełnianie przez ucznia odpowiednio obowiązku szkolnego lub obowiązku nauki poza szkołą. </w:t>
      </w:r>
    </w:p>
    <w:p w:rsidR="00321AB5" w:rsidRPr="00271732" w:rsidRDefault="00321AB5" w:rsidP="003D58FC">
      <w:pPr>
        <w:numPr>
          <w:ilvl w:val="0"/>
          <w:numId w:val="104"/>
        </w:numPr>
        <w:tabs>
          <w:tab w:val="clear" w:pos="144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W skład komisji wchodzą: </w:t>
      </w:r>
    </w:p>
    <w:p w:rsidR="00321AB5" w:rsidRPr="00271732" w:rsidRDefault="00321AB5" w:rsidP="00321AB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d</w:t>
      </w:r>
      <w:r w:rsidRPr="00271732">
        <w:rPr>
          <w:rFonts w:ascii="Times New Roman" w:hAnsi="Times New Roman" w:cs="Times New Roman"/>
        </w:rPr>
        <w:t>yrektor szkoły, jako przewodniczący komisji,</w:t>
      </w:r>
    </w:p>
    <w:p w:rsidR="00321AB5" w:rsidRPr="00271732" w:rsidRDefault="00321AB5" w:rsidP="00321AB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2) nauczyciele zajęć edukacyjnych określonych w szkolnym planie nauczania dla danej klasy.</w:t>
      </w:r>
    </w:p>
    <w:p w:rsidR="00321AB5" w:rsidRPr="00271732" w:rsidRDefault="00321AB5" w:rsidP="003D58FC">
      <w:pPr>
        <w:numPr>
          <w:ilvl w:val="0"/>
          <w:numId w:val="104"/>
        </w:numPr>
        <w:tabs>
          <w:tab w:val="clear" w:pos="1440"/>
          <w:tab w:val="num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Przewodniczący komisji uzgadnia z uczniem, o którym mowa w ust. 4 pkt. 2, oraz jego rodzicami , termin egzaminu klasyfikacyjnego oraz liczbę zajęć edukacyjnych, z których uczeń może zdawać egzamin w ciągu jednego dnia. </w:t>
      </w:r>
    </w:p>
    <w:p w:rsidR="00321AB5" w:rsidRPr="00271732" w:rsidRDefault="00321AB5" w:rsidP="003D58FC">
      <w:pPr>
        <w:numPr>
          <w:ilvl w:val="0"/>
          <w:numId w:val="10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Ustalona przez nauczyciela albo uzyskana w wyniku egzaminu klasyfikacyjnego roczna ocena klasyfikacyjna z zajęć edukacyjnych jest ostateczna.</w:t>
      </w:r>
    </w:p>
    <w:p w:rsidR="00321AB5" w:rsidRPr="00271732" w:rsidRDefault="00321AB5" w:rsidP="003D58FC">
      <w:pPr>
        <w:numPr>
          <w:ilvl w:val="0"/>
          <w:numId w:val="103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 przeprowadzonego egzaminu klasyfikacyjnego sporządza się protokół zawierający w szczególności:</w:t>
      </w:r>
    </w:p>
    <w:p w:rsidR="00321AB5" w:rsidRPr="00271732" w:rsidRDefault="00321AB5" w:rsidP="003D58FC">
      <w:pPr>
        <w:numPr>
          <w:ilvl w:val="1"/>
          <w:numId w:val="106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imiona i nazwiska nauczycieli, o których mowa w ust. 8,</w:t>
      </w:r>
    </w:p>
    <w:p w:rsidR="00321AB5" w:rsidRPr="00271732" w:rsidRDefault="00321AB5" w:rsidP="003D58FC">
      <w:pPr>
        <w:numPr>
          <w:ilvl w:val="1"/>
          <w:numId w:val="106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skład komisji,</w:t>
      </w:r>
    </w:p>
    <w:p w:rsidR="00321AB5" w:rsidRPr="00271732" w:rsidRDefault="00321AB5" w:rsidP="003D58FC">
      <w:pPr>
        <w:numPr>
          <w:ilvl w:val="1"/>
          <w:numId w:val="106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zadania, ćwiczenia egzaminacyjne,</w:t>
      </w:r>
    </w:p>
    <w:p w:rsidR="00321AB5" w:rsidRPr="00271732" w:rsidRDefault="00321AB5" w:rsidP="003D58FC">
      <w:pPr>
        <w:numPr>
          <w:ilvl w:val="1"/>
          <w:numId w:val="106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wyniki egzaminu klasyfikacyjnego oraz uzyskane oceny.</w:t>
      </w:r>
    </w:p>
    <w:p w:rsidR="00321AB5" w:rsidRPr="00271732" w:rsidRDefault="00321AB5" w:rsidP="003D58FC">
      <w:pPr>
        <w:numPr>
          <w:ilvl w:val="1"/>
          <w:numId w:val="10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Ustalona przez nauczyciela, albo uzyskana w wyniku egzaminu klasyfikacyjnego niedostateczna roczna ocena klasyfikacyjna z zajęć edukacyjnych może być zmieniona w wyniku egzaminu poprawkowego z zastrzeżeniem § 50 i § 51.</w:t>
      </w:r>
    </w:p>
    <w:p w:rsidR="00321AB5" w:rsidRPr="00271732" w:rsidRDefault="00321AB5" w:rsidP="003D58FC">
      <w:pPr>
        <w:numPr>
          <w:ilvl w:val="1"/>
          <w:numId w:val="10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 przypadku nieklasyfikowania ucznia z zajęć edukacyjnych w dokumentacji przebiegu nauczania zamiast oceny klasyfikacyjnej wpisuje się „nieklasyfikowany”.</w:t>
      </w:r>
    </w:p>
    <w:p w:rsidR="00321AB5" w:rsidRPr="00271732" w:rsidRDefault="00321AB5" w:rsidP="003D58FC">
      <w:pPr>
        <w:numPr>
          <w:ilvl w:val="1"/>
          <w:numId w:val="10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Ustalona przez nauczyciela albo uzyskana w wyniku rocznego egzaminu klasyfikacyjnego roczna ocena klasyfikacyjna z zajęć edukacyjnych jest ostateczna z zastrzeżeniem § 50.</w:t>
      </w:r>
    </w:p>
    <w:p w:rsidR="00321AB5" w:rsidRPr="00F4649D" w:rsidRDefault="00321AB5" w:rsidP="003D58FC">
      <w:pPr>
        <w:numPr>
          <w:ilvl w:val="1"/>
          <w:numId w:val="10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Egzamin klasyfikacyjny i poprawkowy musi być przeprowadzony do 30 września, jeśli uczeń przedkłada zwolnienie lekarskie, jeżeli jednak egzamin nie odbędzie w w/w terminie uczeń jest nieklasyfikowany lub niepromowany.   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6"/>
          <w:szCs w:val="26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§52</w:t>
      </w:r>
    </w:p>
    <w:p w:rsidR="00321AB5" w:rsidRPr="00271732" w:rsidRDefault="00321AB5" w:rsidP="00321AB5">
      <w:pPr>
        <w:tabs>
          <w:tab w:val="left" w:pos="0"/>
        </w:tabs>
        <w:spacing w:line="360" w:lineRule="auto"/>
        <w:ind w:left="-180" w:firstLine="180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0"/>
          <w:numId w:val="78"/>
        </w:numPr>
        <w:tabs>
          <w:tab w:val="clear" w:pos="360"/>
          <w:tab w:val="num" w:pos="42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 lub jego rodzic</w:t>
      </w:r>
      <w:r>
        <w:rPr>
          <w:rFonts w:ascii="Times New Roman" w:hAnsi="Times New Roman" w:cs="Times New Roman"/>
        </w:rPr>
        <w:t>e mogą zgłosić zastrzeżenia do d</w:t>
      </w:r>
      <w:r w:rsidRPr="00271732">
        <w:rPr>
          <w:rFonts w:ascii="Times New Roman" w:hAnsi="Times New Roman" w:cs="Times New Roman"/>
        </w:rPr>
        <w:t xml:space="preserve">yrektora szkoły, jeżeli uznają, że roczna ocena klasyfikacyjna z zajęć edukacyjnych lub roczna ocena klasyfikacyjna z zachowania została ustalona niezgodnie z przepisami prawa dotyczącymi trybu ustalania tej oceny; zastrzeżenia mogą być zgłoszone w terminie 5 dni od dnia zakończenia zajęć </w:t>
      </w:r>
      <w:proofErr w:type="spellStart"/>
      <w:r w:rsidRPr="00271732">
        <w:rPr>
          <w:rFonts w:ascii="Times New Roman" w:hAnsi="Times New Roman" w:cs="Times New Roman"/>
        </w:rPr>
        <w:t>dydaktyczno</w:t>
      </w:r>
      <w:proofErr w:type="spellEnd"/>
      <w:r w:rsidRPr="00271732">
        <w:rPr>
          <w:rFonts w:ascii="Times New Roman" w:hAnsi="Times New Roman" w:cs="Times New Roman"/>
        </w:rPr>
        <w:t xml:space="preserve"> – wychowawczych. </w:t>
      </w:r>
    </w:p>
    <w:p w:rsidR="00321AB5" w:rsidRPr="00271732" w:rsidRDefault="00321AB5" w:rsidP="00321AB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2. Zastrzeżenie, o którym mowa w ust. 1, zgłasza się od dnia ustalenia rocznej oceny klasyfikacyjnej lub rocznej oceny klasyfikacyjnej zachowania, nie później niż w terminie 2 dni roboczych od dnia zakończenia rocznych zajęć edukacyjnych.</w:t>
      </w:r>
    </w:p>
    <w:p w:rsidR="00321AB5" w:rsidRPr="00271732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3. W przypadku stwierdzenia, że roczna ocena klasyfikacyjna z zajęć edukacyjnych została ustalona niezgodnie z przepisami prawa dotyczącymi trybu ustalania tej oceny, dyrektor szkoły powołuje komisję, która przeprowadza sprawdzian wiadomości i umiejętności ucznia, w formie pisemnej i ustnej oraz ustala roczną ocenę klasyfikacyjną z danych zajęć edukacyjnych.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4. Sprawdzian wiadomości i umiejętności ucznia z przedm</w:t>
      </w:r>
      <w:r>
        <w:rPr>
          <w:rFonts w:ascii="Times New Roman" w:hAnsi="Times New Roman" w:cs="Times New Roman"/>
        </w:rPr>
        <w:t>iotów: plastyka, muzyka, technika, informatyka</w:t>
      </w:r>
      <w:r w:rsidRPr="00271732">
        <w:rPr>
          <w:rFonts w:ascii="Times New Roman" w:hAnsi="Times New Roman" w:cs="Times New Roman"/>
        </w:rPr>
        <w:t xml:space="preserve"> i wychowanie fizyczne przeprowadza się w formie zadań praktycznych.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5.  Termin sprawdzianu uzgadnia się z uczniem i jego rodzicami .</w:t>
      </w:r>
    </w:p>
    <w:p w:rsidR="00321AB5" w:rsidRPr="00271732" w:rsidRDefault="00321AB5" w:rsidP="00321AB5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6.  W skład komisji wchodzą:</w:t>
      </w:r>
    </w:p>
    <w:p w:rsidR="00321AB5" w:rsidRPr="00271732" w:rsidRDefault="00321AB5" w:rsidP="003D58FC">
      <w:pPr>
        <w:numPr>
          <w:ilvl w:val="1"/>
          <w:numId w:val="78"/>
        </w:numPr>
        <w:tabs>
          <w:tab w:val="left" w:pos="1080"/>
          <w:tab w:val="num" w:pos="1440"/>
        </w:tabs>
        <w:suppressAutoHyphens/>
        <w:spacing w:line="360" w:lineRule="auto"/>
        <w:ind w:left="-180" w:firstLine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Dyrektor szkoły – przewodniczący komisji;</w:t>
      </w:r>
    </w:p>
    <w:p w:rsidR="00321AB5" w:rsidRPr="00271732" w:rsidRDefault="00321AB5" w:rsidP="003D58FC">
      <w:pPr>
        <w:numPr>
          <w:ilvl w:val="1"/>
          <w:numId w:val="78"/>
        </w:numPr>
        <w:tabs>
          <w:tab w:val="left" w:pos="1080"/>
          <w:tab w:val="num" w:pos="1440"/>
        </w:tabs>
        <w:suppressAutoHyphens/>
        <w:spacing w:line="360" w:lineRule="auto"/>
        <w:ind w:left="-180" w:firstLine="90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nauczyciel prowadzący dane zajęcia edukacyjne;</w:t>
      </w:r>
    </w:p>
    <w:p w:rsidR="00321AB5" w:rsidRPr="00271732" w:rsidRDefault="00321AB5" w:rsidP="003D58FC">
      <w:pPr>
        <w:numPr>
          <w:ilvl w:val="1"/>
          <w:numId w:val="78"/>
        </w:numPr>
        <w:tabs>
          <w:tab w:val="left" w:pos="1080"/>
          <w:tab w:val="num" w:pos="144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nauczyciel ze szkoły lub innej  prowadzących takie same lub pokrewne zajęcia edukacyjne.</w:t>
      </w:r>
    </w:p>
    <w:p w:rsidR="00321AB5" w:rsidRPr="00271732" w:rsidRDefault="00321AB5" w:rsidP="003D58FC">
      <w:pPr>
        <w:numPr>
          <w:ilvl w:val="2"/>
          <w:numId w:val="78"/>
        </w:numPr>
        <w:tabs>
          <w:tab w:val="clear" w:pos="1980"/>
          <w:tab w:val="num" w:pos="426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Nauczyciel, o którym mowa w ust. 6 pkt. 2, może być zwolniony z prac komisji na własną prośbę lub w innych szczególnie uzasadnionych przypadkach. </w:t>
      </w:r>
    </w:p>
    <w:p w:rsidR="00321AB5" w:rsidRPr="00271732" w:rsidRDefault="00321AB5" w:rsidP="003D58FC">
      <w:pPr>
        <w:numPr>
          <w:ilvl w:val="2"/>
          <w:numId w:val="78"/>
        </w:numPr>
        <w:tabs>
          <w:tab w:val="clear" w:pos="1980"/>
          <w:tab w:val="num" w:pos="426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Ustalona przez komisję roczna ocena klasyfikacyjna z zajęć edukacyjnych nie może być niższa od ustalonej wcześniej oceny. Ocena ustalona przez komisję jest ostateczna, z wyjątkiem niedostatecznej rocznej oceny klasyfikacyjnej z zajęć edukacyjnych, która może być zmieniona w wyniku egzaminu poprawkowego, z zastrzeżeniem § 50 ust. 1.</w:t>
      </w:r>
    </w:p>
    <w:p w:rsidR="00321AB5" w:rsidRPr="00271732" w:rsidRDefault="00321AB5" w:rsidP="003D58FC">
      <w:pPr>
        <w:numPr>
          <w:ilvl w:val="2"/>
          <w:numId w:val="78"/>
        </w:numPr>
        <w:tabs>
          <w:tab w:val="clear" w:pos="1980"/>
          <w:tab w:val="num" w:pos="426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Z prac komisji sporządza się protokół zawierający w szczególności: </w:t>
      </w:r>
    </w:p>
    <w:p w:rsidR="00321AB5" w:rsidRPr="00271732" w:rsidRDefault="00321AB5" w:rsidP="003D58FC">
      <w:pPr>
        <w:numPr>
          <w:ilvl w:val="3"/>
          <w:numId w:val="78"/>
        </w:numPr>
        <w:tabs>
          <w:tab w:val="clear" w:pos="349"/>
          <w:tab w:val="num" w:pos="709"/>
        </w:tabs>
        <w:suppressAutoHyphens/>
        <w:spacing w:line="360" w:lineRule="auto"/>
        <w:ind w:left="2880" w:hanging="245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imiona i nazwiska osób wchodzących w skład komisji,</w:t>
      </w:r>
    </w:p>
    <w:p w:rsidR="00321AB5" w:rsidRPr="00271732" w:rsidRDefault="00321AB5" w:rsidP="003D58FC">
      <w:pPr>
        <w:numPr>
          <w:ilvl w:val="3"/>
          <w:numId w:val="78"/>
        </w:numPr>
        <w:tabs>
          <w:tab w:val="clear" w:pos="349"/>
          <w:tab w:val="num" w:pos="709"/>
        </w:tabs>
        <w:suppressAutoHyphens/>
        <w:spacing w:line="360" w:lineRule="auto"/>
        <w:ind w:left="2880" w:hanging="245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imiona i nazwisko ucznia,</w:t>
      </w:r>
    </w:p>
    <w:p w:rsidR="00321AB5" w:rsidRPr="00271732" w:rsidRDefault="00321AB5" w:rsidP="003D58FC">
      <w:pPr>
        <w:numPr>
          <w:ilvl w:val="3"/>
          <w:numId w:val="78"/>
        </w:numPr>
        <w:tabs>
          <w:tab w:val="clear" w:pos="349"/>
          <w:tab w:val="num" w:pos="709"/>
        </w:tabs>
        <w:suppressAutoHyphens/>
        <w:spacing w:line="360" w:lineRule="auto"/>
        <w:ind w:left="2880" w:hanging="245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termin sprawdzianu wiedzy i umiejętności,</w:t>
      </w:r>
    </w:p>
    <w:p w:rsidR="00321AB5" w:rsidRPr="00271732" w:rsidRDefault="00321AB5" w:rsidP="003D58FC">
      <w:pPr>
        <w:numPr>
          <w:ilvl w:val="3"/>
          <w:numId w:val="78"/>
        </w:numPr>
        <w:tabs>
          <w:tab w:val="clear" w:pos="349"/>
          <w:tab w:val="num" w:pos="709"/>
        </w:tabs>
        <w:suppressAutoHyphens/>
        <w:spacing w:line="360" w:lineRule="auto"/>
        <w:ind w:left="2880" w:hanging="245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zadania sprawdzające,</w:t>
      </w:r>
    </w:p>
    <w:p w:rsidR="00321AB5" w:rsidRPr="00271732" w:rsidRDefault="00321AB5" w:rsidP="003D58FC">
      <w:pPr>
        <w:numPr>
          <w:ilvl w:val="3"/>
          <w:numId w:val="78"/>
        </w:numPr>
        <w:tabs>
          <w:tab w:val="clear" w:pos="349"/>
          <w:tab w:val="num" w:pos="709"/>
        </w:tabs>
        <w:suppressAutoHyphens/>
        <w:spacing w:line="360" w:lineRule="auto"/>
        <w:ind w:left="2880" w:hanging="245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ustaloną ocenę klasyfikacyjną.</w:t>
      </w:r>
    </w:p>
    <w:p w:rsidR="00321AB5" w:rsidRPr="00271732" w:rsidRDefault="00321AB5" w:rsidP="003D58FC">
      <w:pPr>
        <w:numPr>
          <w:ilvl w:val="2"/>
          <w:numId w:val="78"/>
        </w:numPr>
        <w:tabs>
          <w:tab w:val="clear" w:pos="1980"/>
          <w:tab w:val="num" w:pos="426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Ustalona przez komisję roczna ocena klasyfikacyjna z zajęć edukacyjnych oraz roczna ocena klasyfikacyjna z zachowania nie może być niższa od ustalonej wcześniej oceny.</w:t>
      </w:r>
    </w:p>
    <w:p w:rsidR="00321AB5" w:rsidRPr="00271732" w:rsidRDefault="00321AB5" w:rsidP="003D58FC">
      <w:pPr>
        <w:numPr>
          <w:ilvl w:val="2"/>
          <w:numId w:val="78"/>
        </w:numPr>
        <w:tabs>
          <w:tab w:val="clear" w:pos="1980"/>
          <w:tab w:val="num" w:pos="426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Ocena ustalona przez komisję jest ostateczna z wyjątkiem niedostatecznej rocznej oceny klasyfikacyjnej z zajęć edukacyjnych, która może być zmieniona w wyniku egzaminu poprawkowego z zastrzeżeniem § 50 ust. 9.</w:t>
      </w:r>
    </w:p>
    <w:p w:rsidR="00321AB5" w:rsidRPr="00077D3E" w:rsidRDefault="00321AB5" w:rsidP="00321AB5">
      <w:pPr>
        <w:pStyle w:val="Nagwek1"/>
        <w:numPr>
          <w:ilvl w:val="0"/>
          <w:numId w:val="0"/>
        </w:numPr>
        <w:spacing w:line="360" w:lineRule="auto"/>
        <w:ind w:right="0"/>
        <w:jc w:val="both"/>
        <w:rPr>
          <w:b/>
          <w:bCs/>
          <w:color w:val="auto"/>
          <w:szCs w:val="28"/>
        </w:rPr>
      </w:pP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53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0"/>
          <w:numId w:val="110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Począwszy od klasy IV, uczeń, który w wyniku klasyfikacji rocznej uzyskał ocenę niedostateczna z jednych obowiązkowych zajęć edukacyjnych, może zdawać egzamin poprawkowy.</w:t>
      </w:r>
    </w:p>
    <w:p w:rsidR="00321AB5" w:rsidRPr="00271732" w:rsidRDefault="00321AB5" w:rsidP="003D58FC">
      <w:pPr>
        <w:numPr>
          <w:ilvl w:val="0"/>
          <w:numId w:val="110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 wyjątkowych przypadkach Rada Pedagogiczna może wyrazić zgodę na egzamin poprawkowy z dwóch obowiązkowych zajęć edukacyjnych.</w:t>
      </w:r>
    </w:p>
    <w:p w:rsidR="00321AB5" w:rsidRPr="00271732" w:rsidRDefault="00321AB5" w:rsidP="003D58FC">
      <w:pPr>
        <w:numPr>
          <w:ilvl w:val="0"/>
          <w:numId w:val="110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Egzamin poprawkowy składa się z części pisemnej i części ustnej z wyjątkiem egzaminu z plastyki, muzyki, informatyki, techniki oraz wychowania fizycznego, z których egzamin ma przede wszystkim formę  zadań praktycznych.</w:t>
      </w:r>
    </w:p>
    <w:p w:rsidR="00321AB5" w:rsidRPr="00271732" w:rsidRDefault="00321AB5" w:rsidP="003D58FC">
      <w:pPr>
        <w:numPr>
          <w:ilvl w:val="0"/>
          <w:numId w:val="110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>Termin egzaminy poprawkowego wyznacza dyrektor szkoły w ostatnim tygodniu ferii letnich oraz powołuje komisję do przeprowadzenia egzaminu.</w:t>
      </w:r>
    </w:p>
    <w:p w:rsidR="00321AB5" w:rsidRPr="00271732" w:rsidRDefault="00321AB5" w:rsidP="003D58FC">
      <w:pPr>
        <w:numPr>
          <w:ilvl w:val="0"/>
          <w:numId w:val="110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 skład komisji wchodzą:</w:t>
      </w:r>
    </w:p>
    <w:p w:rsidR="00321AB5" w:rsidRPr="00271732" w:rsidRDefault="00321AB5" w:rsidP="003D58FC">
      <w:pPr>
        <w:numPr>
          <w:ilvl w:val="0"/>
          <w:numId w:val="107"/>
        </w:numPr>
        <w:suppressAutoHyphens/>
        <w:spacing w:line="360" w:lineRule="auto"/>
        <w:ind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71732">
        <w:rPr>
          <w:rFonts w:ascii="Times New Roman" w:hAnsi="Times New Roman" w:cs="Times New Roman"/>
        </w:rPr>
        <w:t>yrektor szkoły, jako przewodniczący,</w:t>
      </w:r>
    </w:p>
    <w:p w:rsidR="00321AB5" w:rsidRPr="00271732" w:rsidRDefault="00321AB5" w:rsidP="003D58FC">
      <w:pPr>
        <w:numPr>
          <w:ilvl w:val="0"/>
          <w:numId w:val="107"/>
        </w:numPr>
        <w:suppressAutoHyphens/>
        <w:spacing w:line="360" w:lineRule="auto"/>
        <w:ind w:hanging="108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nauczyciel prowadzący dane zajęcia edukacyjne, jako egzaminujący,</w:t>
      </w:r>
    </w:p>
    <w:p w:rsidR="00321AB5" w:rsidRPr="00271732" w:rsidRDefault="00321AB5" w:rsidP="003D58FC">
      <w:pPr>
        <w:numPr>
          <w:ilvl w:val="0"/>
          <w:numId w:val="107"/>
        </w:numPr>
        <w:suppressAutoHyphens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nauczyciel prowadzący takie same lub pokrewne zajęcia edukacyjne, jako członek komisji.</w:t>
      </w:r>
    </w:p>
    <w:p w:rsidR="00321AB5" w:rsidRPr="00271732" w:rsidRDefault="00321AB5" w:rsidP="00321AB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21AB5" w:rsidRPr="00271732" w:rsidRDefault="00321AB5" w:rsidP="003D58FC">
      <w:pPr>
        <w:numPr>
          <w:ilvl w:val="2"/>
          <w:numId w:val="107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Nauczyciel, o którym mowa w ust. 5 pkt. 2, może być zwolniony z prac komisji na własna prośbę lub w innych szczególnie uzasadnionych przypadkach. W takim przypadku dyrektor szkoły powołuje innego nauczyciela prowadzącego takie same zajęcia edukacyjne, a powołanie to następuje w porozumieniu z dyrektorem tej szkoły. </w:t>
      </w:r>
    </w:p>
    <w:p w:rsidR="00321AB5" w:rsidRPr="00271732" w:rsidRDefault="00321AB5" w:rsidP="003D58FC">
      <w:pPr>
        <w:numPr>
          <w:ilvl w:val="3"/>
          <w:numId w:val="107"/>
        </w:numPr>
        <w:tabs>
          <w:tab w:val="clear" w:pos="2880"/>
          <w:tab w:val="num" w:pos="426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Z przeprowadzonego egzaminu sprawdzającego sporządza się protokół zawierający:</w:t>
      </w:r>
    </w:p>
    <w:p w:rsidR="00321AB5" w:rsidRPr="00271732" w:rsidRDefault="00321AB5" w:rsidP="003D58FC">
      <w:pPr>
        <w:numPr>
          <w:ilvl w:val="0"/>
          <w:numId w:val="109"/>
        </w:numPr>
        <w:tabs>
          <w:tab w:val="clear" w:pos="709"/>
          <w:tab w:val="left" w:pos="360"/>
          <w:tab w:val="left" w:pos="720"/>
        </w:tabs>
        <w:suppressAutoHyphens/>
        <w:spacing w:line="360" w:lineRule="auto"/>
        <w:ind w:hanging="136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skład komisji,</w:t>
      </w:r>
    </w:p>
    <w:p w:rsidR="00321AB5" w:rsidRPr="00271732" w:rsidRDefault="00321AB5" w:rsidP="003D58FC">
      <w:pPr>
        <w:numPr>
          <w:ilvl w:val="0"/>
          <w:numId w:val="109"/>
        </w:numPr>
        <w:tabs>
          <w:tab w:val="clear" w:pos="709"/>
          <w:tab w:val="left" w:pos="720"/>
        </w:tabs>
        <w:suppressAutoHyphens/>
        <w:spacing w:line="360" w:lineRule="auto"/>
        <w:ind w:hanging="136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termin egzaminu poprawkowego,</w:t>
      </w:r>
    </w:p>
    <w:p w:rsidR="00321AB5" w:rsidRPr="00271732" w:rsidRDefault="00321AB5" w:rsidP="003D58FC">
      <w:pPr>
        <w:numPr>
          <w:ilvl w:val="0"/>
          <w:numId w:val="109"/>
        </w:numPr>
        <w:tabs>
          <w:tab w:val="clear" w:pos="709"/>
          <w:tab w:val="left" w:pos="720"/>
        </w:tabs>
        <w:suppressAutoHyphens/>
        <w:spacing w:line="360" w:lineRule="auto"/>
        <w:ind w:hanging="136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pytania egzaminacyjne,</w:t>
      </w:r>
    </w:p>
    <w:p w:rsidR="00321AB5" w:rsidRPr="00271732" w:rsidRDefault="00321AB5" w:rsidP="003D58FC">
      <w:pPr>
        <w:numPr>
          <w:ilvl w:val="0"/>
          <w:numId w:val="109"/>
        </w:numPr>
        <w:tabs>
          <w:tab w:val="clear" w:pos="709"/>
          <w:tab w:val="left" w:pos="720"/>
        </w:tabs>
        <w:suppressAutoHyphens/>
        <w:spacing w:line="360" w:lineRule="auto"/>
        <w:ind w:hanging="1364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wynik egzaminu poprawkowego oraz uzyskana ocenę,</w:t>
      </w:r>
    </w:p>
    <w:p w:rsidR="00321AB5" w:rsidRPr="00271732" w:rsidRDefault="00321AB5" w:rsidP="00321AB5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do protokołu dołącza się pisemne prace ucznia i zwięzłą informacje o ustnych odpowiedziach ucznia, które stanowią załącznik do arkusza ocen ucznia.</w:t>
      </w:r>
    </w:p>
    <w:p w:rsidR="00321AB5" w:rsidRPr="00271732" w:rsidRDefault="00321AB5" w:rsidP="003D58FC">
      <w:pPr>
        <w:numPr>
          <w:ilvl w:val="0"/>
          <w:numId w:val="108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Uczeń, który z przyczyn usprawiedliwionych nie przystąpił do egzaminu poprawkowego w wyznaczonym terminie, może przystąpić do niego w dodatkowym terminie wyznaczonym przez dyrektora szkoły, nie później niż do końca września. </w:t>
      </w:r>
    </w:p>
    <w:p w:rsidR="00321AB5" w:rsidRPr="00271732" w:rsidRDefault="00321AB5" w:rsidP="003D58FC">
      <w:pPr>
        <w:numPr>
          <w:ilvl w:val="0"/>
          <w:numId w:val="108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Uczeń, który nie zdał egzaminu</w:t>
      </w:r>
      <w:r>
        <w:rPr>
          <w:rFonts w:ascii="Times New Roman" w:hAnsi="Times New Roman" w:cs="Times New Roman"/>
        </w:rPr>
        <w:t xml:space="preserve"> poprawkowego</w:t>
      </w:r>
      <w:r w:rsidRPr="00271732">
        <w:rPr>
          <w:rFonts w:ascii="Times New Roman" w:hAnsi="Times New Roman" w:cs="Times New Roman"/>
        </w:rPr>
        <w:t xml:space="preserve"> nie otrzymuje promocji do klasy programowo wyższej i powtarza klasę.</w:t>
      </w:r>
    </w:p>
    <w:p w:rsidR="00321AB5" w:rsidRPr="00271732" w:rsidRDefault="00321AB5" w:rsidP="003D58FC">
      <w:pPr>
        <w:numPr>
          <w:ilvl w:val="0"/>
          <w:numId w:val="108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Uwzględniając możliwości edukacyjne  ucznia, Rada Pedagogiczna może jeden raz w ciągu danego etapu edukacyjnego promować do klasy programowo wyższej ucznia, który nie zdał egzaminu poprawkowego z jednych obowiązkowych zajęć edukacyjnych, pod warunkiem, że te obowiązkowe zajęcia edukacyjne, są, zgodnie ze szkolnym planem nauczania, realizowane w klasie programowo wyższej.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Cs w:val="28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§54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6"/>
          <w:szCs w:val="26"/>
        </w:rPr>
      </w:pP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lastRenderedPageBreak/>
        <w:t xml:space="preserve">1. Egzamin ósmoklasisty jest przeprowadzany zgodnie z zasadami zawartymi w Rozporządzeniu MEN w sprawie szczegółowych warunków i sposobu przeprowadzania egzaminu </w:t>
      </w:r>
      <w:r>
        <w:rPr>
          <w:rFonts w:ascii="Times New Roman" w:hAnsi="Times New Roman" w:cs="Times New Roman"/>
        </w:rPr>
        <w:t xml:space="preserve">           </w:t>
      </w:r>
      <w:r w:rsidRPr="00271732">
        <w:rPr>
          <w:rFonts w:ascii="Times New Roman" w:hAnsi="Times New Roman" w:cs="Times New Roman"/>
        </w:rPr>
        <w:t>ósmokl</w:t>
      </w:r>
      <w:r>
        <w:rPr>
          <w:rFonts w:ascii="Times New Roman" w:hAnsi="Times New Roman" w:cs="Times New Roman"/>
        </w:rPr>
        <w:t>asisty oraz zasadami OKE.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2. Za organizację i przebieg egzaminu ósmoklasisty w szkole odpowiada przewodniczący szkolnego zespoł</w:t>
      </w:r>
      <w:r>
        <w:rPr>
          <w:rFonts w:ascii="Times New Roman" w:hAnsi="Times New Roman" w:cs="Times New Roman"/>
        </w:rPr>
        <w:t>u egzaminacyjnego, którym jest d</w:t>
      </w:r>
      <w:r w:rsidRPr="00271732">
        <w:rPr>
          <w:rFonts w:ascii="Times New Roman" w:hAnsi="Times New Roman" w:cs="Times New Roman"/>
        </w:rPr>
        <w:t xml:space="preserve">yrektor szkoły.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3. Przewodniczący szkolnego zespołu egzaminacyjnego, nie później niż na 2 miesiące przed terminem egzaminu ósmoklasisty, powołuje członków zespołu egzaminacyjnego oraz może powołać zastępcę przewodniczącego tego zespołu spośród członków zespołu.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 4. Przewodniczący zespołu egzaminacyjnego lub jego zastępca powinni odbyć szkolenie </w:t>
      </w:r>
      <w:r>
        <w:rPr>
          <w:rFonts w:ascii="Times New Roman" w:hAnsi="Times New Roman" w:cs="Times New Roman"/>
        </w:rPr>
        <w:t xml:space="preserve">          </w:t>
      </w:r>
      <w:r w:rsidR="00EB63D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271732">
        <w:rPr>
          <w:rFonts w:ascii="Times New Roman" w:hAnsi="Times New Roman" w:cs="Times New Roman"/>
        </w:rPr>
        <w:t xml:space="preserve">w zakresie organizacji egzaminu ósmoklasisty organizowane przez okręgową komisję egzaminacyjną w roku szkolnym, w którym jest przeprowadzany egzamin ósmoklasisty, oraz przeprowadzić takie szkolenie dla nauczycieli wchodzących w skład zespołów nadzorujących.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5. Przewodniczący zespołu egzaminacyjnego, nie później niż na miesiąc przed terminem egzaminu ósmoklasisty, powołuje zespoły nadzorujące przebieg egzaminu ósmoklasisty</w:t>
      </w:r>
      <w:r>
        <w:rPr>
          <w:rFonts w:ascii="Times New Roman" w:hAnsi="Times New Roman" w:cs="Times New Roman"/>
        </w:rPr>
        <w:t xml:space="preserve">             </w:t>
      </w:r>
      <w:r w:rsidR="00EB63D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71732">
        <w:rPr>
          <w:rFonts w:ascii="Times New Roman" w:hAnsi="Times New Roman" w:cs="Times New Roman"/>
        </w:rPr>
        <w:t xml:space="preserve"> w poszczególnych salach egzaminacyjnych oraz wyznacza przewodniczących tych zespołów.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6. W skład zespołu nadzorującego wchodzi minimum 2 nauczycieli: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1) przewodniczący;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2) jeden nauczyciel zatrudniony w innej szkole lub placówce.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7. Członkami zespołu nadzorującego nie mogą być nauczyciele przedmiotów wchodzących </w:t>
      </w:r>
      <w:r>
        <w:rPr>
          <w:rFonts w:ascii="Times New Roman" w:hAnsi="Times New Roman" w:cs="Times New Roman"/>
        </w:rPr>
        <w:t xml:space="preserve">          </w:t>
      </w:r>
      <w:r w:rsidR="00EB63D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271732">
        <w:rPr>
          <w:rFonts w:ascii="Times New Roman" w:hAnsi="Times New Roman" w:cs="Times New Roman"/>
        </w:rPr>
        <w:t xml:space="preserve">w zakres danej części egzaminu.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8. Zadaniem zespołu nadzorującego jest w szczególności zapewnienie samodzielnej pracy uczniów w czasie trwania egzaminu w danej sali egzaminacyjnej.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9. Jeżeli w sali egzaminacyjnej jest więcej niż 25 uczniów, liczbę członków zespołu nadzorującego zwiększa się o jednego nauczyciela na każdych kolejnych 20 uczniów.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 xml:space="preserve">10. Nauczyciel zatrudniony w innej szkole lub w placówce zostaje powołany w skład zespołu nadzorującego w porozumieniu z dyrektorem szkoły lub placówki, w której jest zatrudniony. 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11. W skład zespołu nadzorującego zamiast jednego z nauczycieli, o których mowa w ust. 6, może wchodzić nauczyciel wspomagający lub specjalista z zakresu danego rodzaju niepełnosprawności, niedostosowania społecznego lub zagrożenia niedostosowaniem społecznym.</w:t>
      </w:r>
    </w:p>
    <w:p w:rsidR="00321AB5" w:rsidRPr="00271732" w:rsidRDefault="00321AB5" w:rsidP="00321AB5">
      <w:pPr>
        <w:spacing w:line="360" w:lineRule="auto"/>
        <w:jc w:val="both"/>
        <w:rPr>
          <w:rFonts w:ascii="Times New Roman" w:hAnsi="Times New Roman" w:cs="Times New Roman"/>
        </w:rPr>
      </w:pPr>
      <w:r w:rsidRPr="00271732">
        <w:rPr>
          <w:rFonts w:ascii="Times New Roman" w:hAnsi="Times New Roman" w:cs="Times New Roman"/>
        </w:rPr>
        <w:t>12. Jeżeli przewodniczący szkolnego zespołu egzaminacyjnego i jego zastępca, z powodu choroby lub innych ważnych przyczyn, nie mogą wziąć udziału w egzami</w:t>
      </w:r>
      <w:r>
        <w:rPr>
          <w:rFonts w:ascii="Times New Roman" w:hAnsi="Times New Roman" w:cs="Times New Roman"/>
        </w:rPr>
        <w:t xml:space="preserve">nie, dyrektor okręgowej komisji egzaminacyjnej </w:t>
      </w:r>
      <w:r w:rsidRPr="00271732">
        <w:rPr>
          <w:rFonts w:ascii="Times New Roman" w:hAnsi="Times New Roman" w:cs="Times New Roman"/>
        </w:rPr>
        <w:t>powołuje w zastępstwie innego nauczyciela zatrudnionego w szkole.</w:t>
      </w:r>
    </w:p>
    <w:p w:rsidR="00321AB5" w:rsidRDefault="00321AB5" w:rsidP="00321A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DA" w:rsidRDefault="00EB63DA" w:rsidP="00321A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DA" w:rsidRDefault="00EB63DA" w:rsidP="00321A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DA" w:rsidRDefault="00EB63DA" w:rsidP="00321A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B5" w:rsidRPr="00271732" w:rsidRDefault="00321AB5" w:rsidP="00321A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732">
        <w:rPr>
          <w:rFonts w:ascii="Times New Roman" w:hAnsi="Times New Roman" w:cs="Times New Roman"/>
          <w:b/>
          <w:sz w:val="28"/>
          <w:szCs w:val="28"/>
        </w:rPr>
        <w:t>Rozdział 15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Cs w:val="28"/>
        </w:rPr>
      </w:pPr>
      <w:r w:rsidRPr="00271732">
        <w:rPr>
          <w:b/>
          <w:color w:val="auto"/>
          <w:szCs w:val="28"/>
        </w:rPr>
        <w:t>Postanowienia końcowe.</w:t>
      </w:r>
    </w:p>
    <w:p w:rsidR="00321AB5" w:rsidRPr="00CE4961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center"/>
        <w:rPr>
          <w:b/>
          <w:color w:val="auto"/>
          <w:sz w:val="26"/>
          <w:szCs w:val="26"/>
        </w:rPr>
      </w:pPr>
      <w:r w:rsidRPr="00271732">
        <w:rPr>
          <w:b/>
          <w:color w:val="auto"/>
          <w:sz w:val="26"/>
          <w:szCs w:val="26"/>
        </w:rPr>
        <w:t>§</w:t>
      </w:r>
      <w:r>
        <w:rPr>
          <w:b/>
          <w:color w:val="auto"/>
          <w:sz w:val="26"/>
          <w:szCs w:val="26"/>
        </w:rPr>
        <w:t>55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Szkoła wydaje świadectwa</w:t>
      </w:r>
      <w:r w:rsidRPr="00271732">
        <w:rPr>
          <w:color w:val="auto"/>
          <w:sz w:val="24"/>
          <w:szCs w:val="24"/>
        </w:rPr>
        <w:t xml:space="preserve"> ukończenia</w:t>
      </w:r>
      <w:r>
        <w:rPr>
          <w:color w:val="auto"/>
          <w:sz w:val="24"/>
          <w:szCs w:val="24"/>
        </w:rPr>
        <w:t xml:space="preserve"> szkoły</w:t>
      </w:r>
      <w:r w:rsidRPr="00271732">
        <w:rPr>
          <w:color w:val="auto"/>
          <w:sz w:val="24"/>
          <w:szCs w:val="24"/>
        </w:rPr>
        <w:t>, duplikaty świadectw oraz inne druki szkolne i dokumenty na zasadach określonych przez MEN oraz ogólnych zasadach postępowania administracyjnego.</w:t>
      </w:r>
      <w:r w:rsidRPr="00271732">
        <w:rPr>
          <w:bCs/>
          <w:color w:val="auto"/>
          <w:sz w:val="24"/>
          <w:szCs w:val="24"/>
        </w:rPr>
        <w:t xml:space="preserve"> </w:t>
      </w:r>
    </w:p>
    <w:p w:rsidR="00321AB5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both"/>
        <w:rPr>
          <w:color w:val="auto"/>
          <w:sz w:val="24"/>
          <w:szCs w:val="24"/>
        </w:rPr>
      </w:pPr>
      <w:r w:rsidRPr="00271732">
        <w:rPr>
          <w:color w:val="auto"/>
          <w:sz w:val="24"/>
          <w:szCs w:val="24"/>
        </w:rPr>
        <w:t xml:space="preserve">1. </w:t>
      </w:r>
      <w:r>
        <w:rPr>
          <w:color w:val="auto"/>
          <w:sz w:val="24"/>
          <w:szCs w:val="24"/>
        </w:rPr>
        <w:t>Szkoła wydaje świadectwa</w:t>
      </w:r>
      <w:r w:rsidRPr="00271732">
        <w:rPr>
          <w:color w:val="auto"/>
          <w:sz w:val="24"/>
          <w:szCs w:val="24"/>
        </w:rPr>
        <w:t xml:space="preserve"> ukończenia</w:t>
      </w:r>
      <w:r>
        <w:rPr>
          <w:color w:val="auto"/>
          <w:sz w:val="24"/>
          <w:szCs w:val="24"/>
        </w:rPr>
        <w:t xml:space="preserve"> szkoły</w:t>
      </w:r>
      <w:r w:rsidRPr="00271732">
        <w:rPr>
          <w:color w:val="auto"/>
          <w:sz w:val="24"/>
          <w:szCs w:val="24"/>
        </w:rPr>
        <w:t>, duplikaty świadectw oraz inne druki szkolne i dokumenty na zasadach określonych przez MEN oraz ogólnych zasadach postępowania administracyjnego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271732">
        <w:rPr>
          <w:color w:val="auto"/>
          <w:sz w:val="24"/>
          <w:szCs w:val="24"/>
        </w:rPr>
        <w:t>W szkole obowiązuje zbiór zasad, form i sposobów przeprowadzania uroczystości szkolnych organizowanych w szkole z okazji świąt narodowych, ważnych rocznic i wydarzeń w życiu szkoły, zwany dalej ceremoniałem szkolnym.</w:t>
      </w: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426" w:right="-1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Pr="00271732">
        <w:rPr>
          <w:color w:val="auto"/>
          <w:sz w:val="24"/>
          <w:szCs w:val="24"/>
        </w:rPr>
        <w:t xml:space="preserve">Ceremoniał szkolny określa zasady zachowania się uczniów w trakcie uroczystości </w:t>
      </w:r>
      <w:r>
        <w:rPr>
          <w:color w:val="auto"/>
          <w:sz w:val="24"/>
          <w:szCs w:val="24"/>
        </w:rPr>
        <w:t xml:space="preserve">     </w:t>
      </w:r>
      <w:r w:rsidRPr="00271732">
        <w:rPr>
          <w:color w:val="auto"/>
          <w:sz w:val="24"/>
          <w:szCs w:val="24"/>
        </w:rPr>
        <w:t xml:space="preserve">szkolnych i służy jednoczeniu społeczności szkolnej, umacnianiu więzi między uczniami oraz kształtuje tradycję lokalną i postawę patriotyzmu. </w:t>
      </w:r>
    </w:p>
    <w:p w:rsidR="00321AB5" w:rsidRPr="00271732" w:rsidRDefault="00321AB5" w:rsidP="00321AB5">
      <w:pPr>
        <w:pStyle w:val="Bezodstpw"/>
        <w:tabs>
          <w:tab w:val="left" w:pos="-1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271732">
        <w:rPr>
          <w:rFonts w:ascii="Times New Roman" w:eastAsia="Times New Roman" w:hAnsi="Times New Roman"/>
          <w:sz w:val="24"/>
          <w:szCs w:val="24"/>
        </w:rPr>
        <w:t xml:space="preserve"> Ceremoniał szkolny opisuje: </w:t>
      </w:r>
    </w:p>
    <w:p w:rsidR="00321AB5" w:rsidRPr="00271732" w:rsidRDefault="00321AB5" w:rsidP="00321AB5">
      <w:pPr>
        <w:pStyle w:val="Bezodstpw"/>
        <w:tabs>
          <w:tab w:val="left" w:pos="-1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1732">
        <w:rPr>
          <w:rFonts w:ascii="Times New Roman" w:eastAsia="Times New Roman" w:hAnsi="Times New Roman"/>
          <w:sz w:val="24"/>
          <w:szCs w:val="24"/>
        </w:rPr>
        <w:t xml:space="preserve">     1) przebieg uroczystości szkolnych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21AB5" w:rsidRPr="00271732" w:rsidRDefault="00321AB5" w:rsidP="00321AB5">
      <w:pPr>
        <w:pStyle w:val="Bezodstpw"/>
        <w:tabs>
          <w:tab w:val="left" w:pos="-1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1732">
        <w:rPr>
          <w:rFonts w:ascii="Times New Roman" w:eastAsia="Times New Roman" w:hAnsi="Times New Roman"/>
          <w:sz w:val="24"/>
          <w:szCs w:val="24"/>
        </w:rPr>
        <w:t xml:space="preserve">     2) zasady stosowania symboli narodowych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21AB5" w:rsidRPr="00271732" w:rsidRDefault="00321AB5" w:rsidP="00321AB5">
      <w:pPr>
        <w:pStyle w:val="Bezodstpw"/>
        <w:tabs>
          <w:tab w:val="left" w:pos="-1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3</w:t>
      </w:r>
      <w:r w:rsidRPr="00271732">
        <w:rPr>
          <w:rFonts w:ascii="Times New Roman" w:eastAsia="Times New Roman" w:hAnsi="Times New Roman"/>
          <w:sz w:val="24"/>
          <w:szCs w:val="24"/>
        </w:rPr>
        <w:t>) zasad stosowania hymnu szkoły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21AB5" w:rsidRPr="00077D3E" w:rsidRDefault="00321AB5" w:rsidP="00321AB5">
      <w:pPr>
        <w:pStyle w:val="Bezodstpw"/>
        <w:tabs>
          <w:tab w:val="left" w:pos="-12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1732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271732">
        <w:rPr>
          <w:rFonts w:ascii="Times New Roman" w:eastAsia="Times New Roman" w:hAnsi="Times New Roman"/>
          <w:sz w:val="24"/>
          <w:szCs w:val="24"/>
        </w:rPr>
        <w:t>) zasady zachowania się uczniów w t</w:t>
      </w:r>
      <w:r>
        <w:rPr>
          <w:rFonts w:ascii="Times New Roman" w:eastAsia="Times New Roman" w:hAnsi="Times New Roman"/>
          <w:sz w:val="24"/>
          <w:szCs w:val="24"/>
        </w:rPr>
        <w:t>akcie oficjalnych uroczystości.</w:t>
      </w:r>
    </w:p>
    <w:p w:rsidR="00321AB5" w:rsidRPr="00077D3E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Pr="00271732">
        <w:rPr>
          <w:color w:val="auto"/>
          <w:sz w:val="24"/>
          <w:szCs w:val="24"/>
        </w:rPr>
        <w:t xml:space="preserve"> Szkoła używa pieczęci zgodnie z odrębnymi przepisami</w:t>
      </w:r>
      <w:r>
        <w:rPr>
          <w:color w:val="auto"/>
          <w:sz w:val="24"/>
          <w:szCs w:val="24"/>
        </w:rPr>
        <w:t xml:space="preserve"> w sprawie używania tablic                    </w:t>
      </w:r>
      <w:r w:rsidR="00EB63DA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i pieczęci.</w:t>
      </w:r>
    </w:p>
    <w:p w:rsidR="00321AB5" w:rsidRPr="00271732" w:rsidRDefault="00321AB5" w:rsidP="00321AB5">
      <w:pPr>
        <w:pStyle w:val="Tekstblokowy1"/>
        <w:spacing w:line="360" w:lineRule="auto"/>
        <w:ind w:left="0" w:right="-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</w:t>
      </w:r>
      <w:r w:rsidRPr="00271732">
        <w:rPr>
          <w:color w:val="auto"/>
          <w:sz w:val="24"/>
          <w:szCs w:val="24"/>
        </w:rPr>
        <w:t>Szkoła prowadzi i przechowuje dokumentacj</w:t>
      </w:r>
      <w:r>
        <w:rPr>
          <w:color w:val="auto"/>
          <w:sz w:val="24"/>
          <w:szCs w:val="24"/>
        </w:rPr>
        <w:t>ę zgodnie z odrębnymi przepisami</w:t>
      </w:r>
      <w:r w:rsidRPr="00271732">
        <w:rPr>
          <w:color w:val="auto"/>
          <w:sz w:val="24"/>
          <w:szCs w:val="24"/>
        </w:rPr>
        <w:t>.</w:t>
      </w:r>
    </w:p>
    <w:p w:rsidR="00321AB5" w:rsidRDefault="00321AB5" w:rsidP="00321AB5">
      <w:pPr>
        <w:pStyle w:val="Tekstblokowy1"/>
        <w:spacing w:line="360" w:lineRule="auto"/>
        <w:ind w:left="0" w:right="-1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7. </w:t>
      </w:r>
      <w:r w:rsidRPr="00271732">
        <w:rPr>
          <w:sz w:val="24"/>
          <w:szCs w:val="24"/>
        </w:rPr>
        <w:t xml:space="preserve">Zasady prowadzenia przez szkołę gospodarki finansowej i materialnej określają odrębne </w:t>
      </w:r>
      <w:r>
        <w:rPr>
          <w:sz w:val="24"/>
          <w:szCs w:val="24"/>
        </w:rPr>
        <w:t xml:space="preserve">   </w:t>
      </w:r>
      <w:r w:rsidRPr="00271732">
        <w:rPr>
          <w:sz w:val="24"/>
          <w:szCs w:val="24"/>
        </w:rPr>
        <w:t>przepi</w:t>
      </w:r>
      <w:r>
        <w:rPr>
          <w:sz w:val="24"/>
          <w:szCs w:val="24"/>
        </w:rPr>
        <w:t>sy.</w:t>
      </w:r>
    </w:p>
    <w:p w:rsidR="00321AB5" w:rsidRPr="00271732" w:rsidRDefault="00321AB5" w:rsidP="00321AB5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8. </w:t>
      </w:r>
      <w:r w:rsidRPr="00271732">
        <w:rPr>
          <w:rFonts w:ascii="Times New Roman" w:hAnsi="Times New Roman" w:cs="Times New Roman"/>
        </w:rPr>
        <w:t>Obsługa finanso</w:t>
      </w:r>
      <w:r>
        <w:rPr>
          <w:rFonts w:ascii="Times New Roman" w:hAnsi="Times New Roman" w:cs="Times New Roman"/>
        </w:rPr>
        <w:t>wo- księgowa mieści</w:t>
      </w:r>
      <w:r w:rsidRPr="00271732">
        <w:rPr>
          <w:rFonts w:ascii="Times New Roman" w:hAnsi="Times New Roman" w:cs="Times New Roman"/>
        </w:rPr>
        <w:t xml:space="preserve"> się w budynku szkoły.</w:t>
      </w:r>
    </w:p>
    <w:p w:rsidR="00321AB5" w:rsidRPr="00192778" w:rsidRDefault="00321AB5" w:rsidP="00321AB5">
      <w:pPr>
        <w:pStyle w:val="Tekstblokowy1"/>
        <w:spacing w:line="360" w:lineRule="auto"/>
        <w:ind w:left="0" w:right="-1"/>
        <w:jc w:val="both"/>
        <w:rPr>
          <w:sz w:val="24"/>
          <w:szCs w:val="24"/>
        </w:rPr>
      </w:pPr>
    </w:p>
    <w:p w:rsidR="00321AB5" w:rsidRPr="00271732" w:rsidRDefault="00321AB5" w:rsidP="00321AB5">
      <w:pPr>
        <w:pStyle w:val="Tekstblokowy1"/>
        <w:tabs>
          <w:tab w:val="left" w:pos="1440"/>
          <w:tab w:val="left" w:pos="2340"/>
        </w:tabs>
        <w:spacing w:line="360" w:lineRule="auto"/>
        <w:ind w:left="0" w:right="-1"/>
        <w:jc w:val="both"/>
        <w:rPr>
          <w:b/>
          <w:color w:val="auto"/>
          <w:sz w:val="24"/>
          <w:szCs w:val="24"/>
        </w:rPr>
      </w:pPr>
      <w:r w:rsidRPr="00271732">
        <w:rPr>
          <w:b/>
          <w:color w:val="auto"/>
          <w:sz w:val="24"/>
          <w:szCs w:val="24"/>
        </w:rPr>
        <w:t xml:space="preserve"> </w:t>
      </w:r>
    </w:p>
    <w:p w:rsidR="00321AB5" w:rsidRDefault="00321AB5" w:rsidP="00321AB5">
      <w:pPr>
        <w:jc w:val="right"/>
        <w:rPr>
          <w:lang w:eastAsia="ar-SA"/>
        </w:rPr>
      </w:pPr>
      <w:r w:rsidRPr="00271732">
        <w:rPr>
          <w:b/>
        </w:rPr>
        <w:t xml:space="preserve">                                                               </w:t>
      </w:r>
      <w:r>
        <w:rPr>
          <w:b/>
        </w:rPr>
        <w:t xml:space="preserve">            </w:t>
      </w:r>
      <w:r w:rsidRPr="00271732">
        <w:rPr>
          <w:b/>
        </w:rPr>
        <w:t xml:space="preserve">  </w:t>
      </w:r>
      <w:r>
        <w:rPr>
          <w:lang w:eastAsia="ar-SA"/>
        </w:rPr>
        <w:t>mgr Marek Kicka</w:t>
      </w:r>
    </w:p>
    <w:p w:rsidR="00321AB5" w:rsidRPr="00271732" w:rsidRDefault="00321AB5" w:rsidP="00321AB5">
      <w:pPr>
        <w:pStyle w:val="Nagwek1"/>
        <w:numPr>
          <w:ilvl w:val="0"/>
          <w:numId w:val="0"/>
        </w:numPr>
        <w:spacing w:line="360" w:lineRule="auto"/>
        <w:ind w:right="0"/>
        <w:jc w:val="both"/>
        <w:rPr>
          <w:b/>
          <w:color w:val="auto"/>
          <w:sz w:val="24"/>
          <w:szCs w:val="24"/>
        </w:rPr>
      </w:pPr>
    </w:p>
    <w:p w:rsidR="00321AB5" w:rsidRDefault="00321AB5" w:rsidP="00321AB5">
      <w:pPr>
        <w:pStyle w:val="Nagwek1"/>
        <w:numPr>
          <w:ilvl w:val="0"/>
          <w:numId w:val="0"/>
        </w:numPr>
        <w:spacing w:line="360" w:lineRule="auto"/>
        <w:ind w:right="0"/>
        <w:jc w:val="both"/>
        <w:rPr>
          <w:b/>
          <w:color w:val="auto"/>
          <w:sz w:val="24"/>
          <w:szCs w:val="24"/>
        </w:rPr>
      </w:pPr>
      <w:r w:rsidRPr="00271732">
        <w:rPr>
          <w:b/>
          <w:color w:val="auto"/>
          <w:sz w:val="24"/>
          <w:szCs w:val="24"/>
        </w:rPr>
        <w:t xml:space="preserve">                                                                                      </w:t>
      </w:r>
      <w:r>
        <w:rPr>
          <w:b/>
          <w:color w:val="auto"/>
          <w:sz w:val="24"/>
          <w:szCs w:val="24"/>
        </w:rPr>
        <w:t xml:space="preserve">                                         Podpis Dyrektora</w:t>
      </w:r>
    </w:p>
    <w:p w:rsidR="00321AB5" w:rsidRDefault="00321AB5" w:rsidP="00321AB5">
      <w:pPr>
        <w:jc w:val="right"/>
        <w:rPr>
          <w:lang w:eastAsia="ar-SA"/>
        </w:rPr>
      </w:pPr>
    </w:p>
    <w:p w:rsidR="00321AB5" w:rsidRDefault="00321AB5" w:rsidP="00321AB5">
      <w:pPr>
        <w:jc w:val="right"/>
        <w:rPr>
          <w:lang w:eastAsia="ar-SA"/>
        </w:rPr>
      </w:pPr>
    </w:p>
    <w:p w:rsidR="00321AB5" w:rsidRDefault="00321AB5" w:rsidP="00321AB5">
      <w:pPr>
        <w:jc w:val="right"/>
        <w:rPr>
          <w:lang w:eastAsia="ar-SA"/>
        </w:rPr>
      </w:pPr>
    </w:p>
    <w:p w:rsidR="00B11A79" w:rsidRDefault="00B11A79"/>
    <w:sectPr w:rsidR="00B11A79" w:rsidSect="00321AB5">
      <w:footerReference w:type="default" r:id="rId8"/>
      <w:pgSz w:w="11906" w:h="16838"/>
      <w:pgMar w:top="1417" w:right="991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05" w:rsidRDefault="00070605">
      <w:r>
        <w:separator/>
      </w:r>
    </w:p>
  </w:endnote>
  <w:endnote w:type="continuationSeparator" w:id="0">
    <w:p w:rsidR="00070605" w:rsidRDefault="000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417505"/>
      <w:docPartObj>
        <w:docPartGallery w:val="Page Numbers (Bottom of Page)"/>
        <w:docPartUnique/>
      </w:docPartObj>
    </w:sdtPr>
    <w:sdtContent>
      <w:p w:rsidR="00DD3CAA" w:rsidRDefault="00DD3C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DD3CAA" w:rsidRDefault="00DD3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05" w:rsidRDefault="00070605">
      <w:r>
        <w:separator/>
      </w:r>
    </w:p>
  </w:footnote>
  <w:footnote w:type="continuationSeparator" w:id="0">
    <w:p w:rsidR="00070605" w:rsidRDefault="0007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 w:hint="default"/>
        <w:bCs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3E8E4026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auto"/>
        <w:sz w:val="24"/>
        <w:szCs w:val="24"/>
      </w:rPr>
    </w:lvl>
  </w:abstractNum>
  <w:abstractNum w:abstractNumId="3" w15:restartNumberingAfterBreak="0">
    <w:nsid w:val="0000000A"/>
    <w:multiLevelType w:val="singleLevel"/>
    <w:tmpl w:val="BE0ED340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4" w15:restartNumberingAfterBreak="0">
    <w:nsid w:val="0000000B"/>
    <w:multiLevelType w:val="multilevel"/>
    <w:tmpl w:val="D0A2712C"/>
    <w:name w:val="WW8Num11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</w:abstractNum>
  <w:abstractNum w:abstractNumId="6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9"/>
    <w:multiLevelType w:val="multilevel"/>
    <w:tmpl w:val="2222DAC4"/>
    <w:name w:val="WW8Num2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multilevel"/>
    <w:tmpl w:val="52F6FA3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9" w15:restartNumberingAfterBreak="0">
    <w:nsid w:val="0000001E"/>
    <w:multiLevelType w:val="multilevel"/>
    <w:tmpl w:val="024EC2F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4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20"/>
    <w:multiLevelType w:val="multilevel"/>
    <w:tmpl w:val="29D2BB16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3BD0E5C4"/>
    <w:name w:val="WW8Num37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cs="Calibri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7"/>
    <w:multiLevelType w:val="multilevel"/>
    <w:tmpl w:val="1BC82802"/>
    <w:name w:val="WW8Num4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28"/>
    <w:multiLevelType w:val="multilevel"/>
    <w:tmpl w:val="8020E9E2"/>
    <w:name w:val="WW8Num4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5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9"/>
    <w:multiLevelType w:val="singleLevel"/>
    <w:tmpl w:val="DBF6F8BE"/>
    <w:name w:val="WW8Num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6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0000002C"/>
    <w:multiLevelType w:val="singleLevel"/>
    <w:tmpl w:val="176E2106"/>
    <w:name w:val="WW8Num45"/>
    <w:lvl w:ilvl="0">
      <w:start w:val="1"/>
      <w:numFmt w:val="lowerLetter"/>
      <w:lvlText w:val="%1)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8" w15:restartNumberingAfterBreak="0">
    <w:nsid w:val="0000002E"/>
    <w:multiLevelType w:val="singleLevel"/>
    <w:tmpl w:val="0FB4BA1C"/>
    <w:name w:val="WW8Num4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9" w15:restartNumberingAfterBreak="0">
    <w:nsid w:val="0000002F"/>
    <w:multiLevelType w:val="multilevel"/>
    <w:tmpl w:val="B600C0F8"/>
    <w:name w:val="WW8Num48"/>
    <w:lvl w:ilvl="0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alibri" w:hAnsi="Calibri" w:cs="Arial" w:hint="default"/>
        <w:color w:val="auto"/>
        <w:sz w:val="24"/>
        <w:szCs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0"/>
    <w:multiLevelType w:val="singleLevel"/>
    <w:tmpl w:val="45EE33C6"/>
    <w:name w:val="WW8Num49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32"/>
    <w:multiLevelType w:val="multilevel"/>
    <w:tmpl w:val="583A0DAE"/>
    <w:name w:val="WW8Num51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Arial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5"/>
    <w:multiLevelType w:val="singleLevel"/>
    <w:tmpl w:val="32A442DE"/>
    <w:name w:val="WW8Num54"/>
    <w:lvl w:ilvl="0">
      <w:start w:val="4"/>
      <w:numFmt w:val="decimal"/>
      <w:lvlText w:val="%1."/>
      <w:lvlJc w:val="left"/>
      <w:pPr>
        <w:tabs>
          <w:tab w:val="num" w:pos="709"/>
        </w:tabs>
        <w:ind w:left="172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3" w15:restartNumberingAfterBreak="0">
    <w:nsid w:val="00000038"/>
    <w:multiLevelType w:val="singleLevel"/>
    <w:tmpl w:val="D42048A0"/>
    <w:name w:val="WW8Num5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4" w15:restartNumberingAfterBreak="0">
    <w:nsid w:val="0000003A"/>
    <w:multiLevelType w:val="singleLevel"/>
    <w:tmpl w:val="287C6FE4"/>
    <w:name w:val="WW8Num5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5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</w:lvl>
  </w:abstractNum>
  <w:abstractNum w:abstractNumId="26" w15:restartNumberingAfterBreak="0">
    <w:nsid w:val="00000043"/>
    <w:multiLevelType w:val="singleLevel"/>
    <w:tmpl w:val="27C07050"/>
    <w:name w:val="WW8Num68"/>
    <w:lvl w:ilvl="0">
      <w:start w:val="1"/>
      <w:numFmt w:val="decimal"/>
      <w:lvlText w:val="%1)"/>
      <w:lvlJc w:val="left"/>
      <w:pPr>
        <w:tabs>
          <w:tab w:val="num" w:pos="709"/>
        </w:tabs>
        <w:ind w:left="1866" w:hanging="360"/>
      </w:pPr>
      <w:rPr>
        <w:rFonts w:ascii="Times New Roman" w:eastAsia="Arial Unicode MS" w:hAnsi="Times New Roman" w:cs="Times New Roman" w:hint="default"/>
        <w:bCs/>
        <w:color w:val="auto"/>
        <w:sz w:val="24"/>
        <w:szCs w:val="24"/>
      </w:rPr>
    </w:lvl>
  </w:abstractNum>
  <w:abstractNum w:abstractNumId="27" w15:restartNumberingAfterBreak="0">
    <w:nsid w:val="00000045"/>
    <w:multiLevelType w:val="singleLevel"/>
    <w:tmpl w:val="5C046E40"/>
    <w:name w:val="WW8Num70"/>
    <w:lvl w:ilvl="0">
      <w:start w:val="1"/>
      <w:numFmt w:val="decimal"/>
      <w:lvlText w:val="%1)"/>
      <w:lvlJc w:val="left"/>
      <w:pPr>
        <w:tabs>
          <w:tab w:val="num" w:pos="709"/>
        </w:tabs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46"/>
    <w:multiLevelType w:val="singleLevel"/>
    <w:tmpl w:val="15722F0E"/>
    <w:name w:val="WW8Num71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9" w15:restartNumberingAfterBreak="0">
    <w:nsid w:val="00000048"/>
    <w:multiLevelType w:val="singleLevel"/>
    <w:tmpl w:val="00000048"/>
    <w:name w:val="WW8Num7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</w:abstractNum>
  <w:abstractNum w:abstractNumId="30" w15:restartNumberingAfterBreak="0">
    <w:nsid w:val="00000049"/>
    <w:multiLevelType w:val="multilevel"/>
    <w:tmpl w:val="4BB4C43E"/>
    <w:lvl w:ilvl="0">
      <w:start w:val="1"/>
      <w:numFmt w:val="decimal"/>
      <w:lvlText w:val="%1)"/>
      <w:lvlJc w:val="left"/>
      <w:pPr>
        <w:tabs>
          <w:tab w:val="num" w:pos="709"/>
        </w:tabs>
        <w:ind w:left="1647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4A"/>
    <w:multiLevelType w:val="singleLevel"/>
    <w:tmpl w:val="608A137A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0000004C"/>
    <w:multiLevelType w:val="singleLevel"/>
    <w:tmpl w:val="97E83AB8"/>
    <w:name w:val="WW8Num77"/>
    <w:lvl w:ilvl="0">
      <w:start w:val="2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33" w15:restartNumberingAfterBreak="0">
    <w:nsid w:val="00000050"/>
    <w:multiLevelType w:val="multilevel"/>
    <w:tmpl w:val="421A2B2C"/>
    <w:name w:val="WW8Num8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53"/>
    <w:multiLevelType w:val="singleLevel"/>
    <w:tmpl w:val="7C90151E"/>
    <w:name w:val="WW8Num84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5" w15:restartNumberingAfterBreak="0">
    <w:nsid w:val="00000054"/>
    <w:multiLevelType w:val="singleLevel"/>
    <w:tmpl w:val="060E8434"/>
    <w:name w:val="WW8Num8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6" w15:restartNumberingAfterBreak="0">
    <w:nsid w:val="00000057"/>
    <w:multiLevelType w:val="multilevel"/>
    <w:tmpl w:val="B0461542"/>
    <w:name w:val="WW8Num88"/>
    <w:lvl w:ilvl="0">
      <w:start w:val="1"/>
      <w:numFmt w:val="decimal"/>
      <w:lvlText w:val="%1."/>
      <w:lvlJc w:val="left"/>
      <w:pPr>
        <w:tabs>
          <w:tab w:val="num" w:pos="709"/>
        </w:tabs>
        <w:ind w:left="172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5A"/>
    <w:multiLevelType w:val="singleLevel"/>
    <w:tmpl w:val="241A65AC"/>
    <w:name w:val="WW8Num91"/>
    <w:lvl w:ilvl="0">
      <w:start w:val="1"/>
      <w:numFmt w:val="decimal"/>
      <w:lvlText w:val="%1)"/>
      <w:lvlJc w:val="left"/>
      <w:pPr>
        <w:tabs>
          <w:tab w:val="num" w:pos="709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8" w15:restartNumberingAfterBreak="0">
    <w:nsid w:val="0000005B"/>
    <w:multiLevelType w:val="multilevel"/>
    <w:tmpl w:val="43C64E20"/>
    <w:name w:val="WW8Num92"/>
    <w:lvl w:ilvl="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5C"/>
    <w:multiLevelType w:val="singleLevel"/>
    <w:tmpl w:val="989894AC"/>
    <w:name w:val="WW8Num9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0" w15:restartNumberingAfterBreak="0">
    <w:nsid w:val="00000067"/>
    <w:multiLevelType w:val="singleLevel"/>
    <w:tmpl w:val="43F6A2D4"/>
    <w:name w:val="WW8Num105"/>
    <w:lvl w:ilvl="0">
      <w:start w:val="1"/>
      <w:numFmt w:val="lowerLetter"/>
      <w:lvlText w:val="%1)"/>
      <w:lvlJc w:val="left"/>
      <w:pPr>
        <w:tabs>
          <w:tab w:val="num" w:pos="709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1" w15:restartNumberingAfterBreak="0">
    <w:nsid w:val="00000068"/>
    <w:multiLevelType w:val="singleLevel"/>
    <w:tmpl w:val="00000068"/>
    <w:name w:val="WW8Num1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</w:abstractNum>
  <w:abstractNum w:abstractNumId="42" w15:restartNumberingAfterBreak="0">
    <w:nsid w:val="00000069"/>
    <w:multiLevelType w:val="singleLevel"/>
    <w:tmpl w:val="C1DA645C"/>
    <w:name w:val="WW8Num107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3" w15:restartNumberingAfterBreak="0">
    <w:nsid w:val="0000006A"/>
    <w:multiLevelType w:val="singleLevel"/>
    <w:tmpl w:val="9D5C38FE"/>
    <w:name w:val="WW8Num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4" w15:restartNumberingAfterBreak="0">
    <w:nsid w:val="0000006D"/>
    <w:multiLevelType w:val="singleLevel"/>
    <w:tmpl w:val="3008FB3A"/>
    <w:name w:val="WW8Num111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5" w15:restartNumberingAfterBreak="0">
    <w:nsid w:val="0000006E"/>
    <w:multiLevelType w:val="multilevel"/>
    <w:tmpl w:val="0000006E"/>
    <w:name w:val="WW8Num11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>
      <w:start w:val="2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70"/>
    <w:multiLevelType w:val="singleLevel"/>
    <w:tmpl w:val="6EB44CB4"/>
    <w:name w:val="WW8Num1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47" w15:restartNumberingAfterBreak="0">
    <w:nsid w:val="00000072"/>
    <w:multiLevelType w:val="multilevel"/>
    <w:tmpl w:val="14C2CF82"/>
    <w:name w:val="WW8Num11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73"/>
    <w:multiLevelType w:val="multilevel"/>
    <w:tmpl w:val="BFD03704"/>
    <w:name w:val="WW8Num117"/>
    <w:lvl w:ilvl="0">
      <w:start w:val="1"/>
      <w:numFmt w:val="decimal"/>
      <w:lvlText w:val="%1)"/>
      <w:lvlJc w:val="left"/>
      <w:pPr>
        <w:tabs>
          <w:tab w:val="num" w:pos="709"/>
        </w:tabs>
        <w:ind w:left="2340" w:hanging="360"/>
      </w:pPr>
      <w:rPr>
        <w:rFonts w:ascii="Calibri" w:hAnsi="Calibri" w:cs="Calibri" w:hint="default"/>
        <w:sz w:val="24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0000074"/>
    <w:multiLevelType w:val="multilevel"/>
    <w:tmpl w:val="8FC2ADB8"/>
    <w:name w:val="WW8Num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Cs/>
        <w:color w:val="auto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7D"/>
    <w:multiLevelType w:val="singleLevel"/>
    <w:tmpl w:val="4A2AA700"/>
    <w:name w:val="WW8Num127"/>
    <w:lvl w:ilvl="0">
      <w:start w:val="1"/>
      <w:numFmt w:val="lowerLetter"/>
      <w:lvlText w:val="%1)"/>
      <w:lvlJc w:val="left"/>
      <w:pPr>
        <w:tabs>
          <w:tab w:val="num" w:pos="709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1" w15:restartNumberingAfterBreak="0">
    <w:nsid w:val="0000007F"/>
    <w:multiLevelType w:val="multilevel"/>
    <w:tmpl w:val="93021D7A"/>
    <w:name w:val="WW8Num129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81"/>
    <w:multiLevelType w:val="multilevel"/>
    <w:tmpl w:val="55064D56"/>
    <w:name w:val="WW8Num13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82"/>
    <w:multiLevelType w:val="multilevel"/>
    <w:tmpl w:val="6E784E9E"/>
    <w:name w:val="WW8Num1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85"/>
    <w:multiLevelType w:val="singleLevel"/>
    <w:tmpl w:val="6FAEC988"/>
    <w:name w:val="WW8Num13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5" w15:restartNumberingAfterBreak="0">
    <w:nsid w:val="00000086"/>
    <w:multiLevelType w:val="singleLevel"/>
    <w:tmpl w:val="AACE3F08"/>
    <w:name w:val="WW8Num138"/>
    <w:lvl w:ilvl="0">
      <w:start w:val="1"/>
      <w:numFmt w:val="decimal"/>
      <w:lvlText w:val="%1)"/>
      <w:lvlJc w:val="left"/>
      <w:pPr>
        <w:tabs>
          <w:tab w:val="num" w:pos="709"/>
        </w:tabs>
        <w:ind w:left="172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6" w15:restartNumberingAfterBreak="0">
    <w:nsid w:val="00000087"/>
    <w:multiLevelType w:val="singleLevel"/>
    <w:tmpl w:val="862A5C44"/>
    <w:name w:val="WW8Num1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57" w15:restartNumberingAfterBreak="0">
    <w:nsid w:val="00000088"/>
    <w:multiLevelType w:val="multilevel"/>
    <w:tmpl w:val="F5CA06DA"/>
    <w:name w:val="WW8Num140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0000089"/>
    <w:multiLevelType w:val="singleLevel"/>
    <w:tmpl w:val="00000089"/>
    <w:name w:val="WW8Num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  <w:sz w:val="24"/>
        <w:szCs w:val="24"/>
      </w:rPr>
    </w:lvl>
  </w:abstractNum>
  <w:abstractNum w:abstractNumId="59" w15:restartNumberingAfterBreak="0">
    <w:nsid w:val="0000008A"/>
    <w:multiLevelType w:val="singleLevel"/>
    <w:tmpl w:val="5B28606A"/>
    <w:name w:val="WW8Num142"/>
    <w:lvl w:ilvl="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8B"/>
    <w:multiLevelType w:val="singleLevel"/>
    <w:tmpl w:val="0000008B"/>
    <w:name w:val="WW8Num143"/>
    <w:lvl w:ilvl="0">
      <w:start w:val="4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Calibri" w:hAnsi="Calibri" w:cs="Arial" w:hint="default"/>
        <w:color w:val="auto"/>
        <w:sz w:val="24"/>
        <w:szCs w:val="24"/>
      </w:rPr>
    </w:lvl>
  </w:abstractNum>
  <w:abstractNum w:abstractNumId="61" w15:restartNumberingAfterBreak="0">
    <w:nsid w:val="0000008E"/>
    <w:multiLevelType w:val="multilevel"/>
    <w:tmpl w:val="CA1AFD12"/>
    <w:name w:val="WW8Num14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8F"/>
    <w:multiLevelType w:val="multilevel"/>
    <w:tmpl w:val="16E822C8"/>
    <w:name w:val="WW8Num14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3" w15:restartNumberingAfterBreak="0">
    <w:nsid w:val="00000094"/>
    <w:multiLevelType w:val="multilevel"/>
    <w:tmpl w:val="A98C014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0000095"/>
    <w:multiLevelType w:val="multilevel"/>
    <w:tmpl w:val="49FE004A"/>
    <w:name w:val="WW8Num1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2256CB2"/>
    <w:multiLevelType w:val="hybridMultilevel"/>
    <w:tmpl w:val="8E1A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550930"/>
    <w:multiLevelType w:val="hybridMultilevel"/>
    <w:tmpl w:val="01BA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3B0171"/>
    <w:multiLevelType w:val="hybridMultilevel"/>
    <w:tmpl w:val="09985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08901B72"/>
    <w:multiLevelType w:val="hybridMultilevel"/>
    <w:tmpl w:val="43440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A0F7FF7"/>
    <w:multiLevelType w:val="hybridMultilevel"/>
    <w:tmpl w:val="EB048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A660F3D"/>
    <w:multiLevelType w:val="multilevel"/>
    <w:tmpl w:val="82880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71" w15:restartNumberingAfterBreak="0">
    <w:nsid w:val="0AFF7A62"/>
    <w:multiLevelType w:val="multilevel"/>
    <w:tmpl w:val="9C52A1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D4C3CD3"/>
    <w:multiLevelType w:val="hybridMultilevel"/>
    <w:tmpl w:val="52807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F2D5722"/>
    <w:multiLevelType w:val="hybridMultilevel"/>
    <w:tmpl w:val="1376E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C6D10"/>
    <w:multiLevelType w:val="hybridMultilevel"/>
    <w:tmpl w:val="A0D6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1A764A2"/>
    <w:multiLevelType w:val="hybridMultilevel"/>
    <w:tmpl w:val="11541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CA1C97"/>
    <w:multiLevelType w:val="hybridMultilevel"/>
    <w:tmpl w:val="B07AE454"/>
    <w:name w:val="WW8Num121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123123EE"/>
    <w:multiLevelType w:val="hybridMultilevel"/>
    <w:tmpl w:val="2B523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3E61C63"/>
    <w:multiLevelType w:val="hybridMultilevel"/>
    <w:tmpl w:val="68E0C3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19D775AA"/>
    <w:multiLevelType w:val="hybridMultilevel"/>
    <w:tmpl w:val="B1E42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690AA5"/>
    <w:multiLevelType w:val="multilevel"/>
    <w:tmpl w:val="40DC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E4A371D"/>
    <w:multiLevelType w:val="hybridMultilevel"/>
    <w:tmpl w:val="098E0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071883"/>
    <w:multiLevelType w:val="hybridMultilevel"/>
    <w:tmpl w:val="7A1C06D4"/>
    <w:lvl w:ilvl="0" w:tplc="DAF0C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13B8D5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4F85C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147605A"/>
    <w:multiLevelType w:val="multilevel"/>
    <w:tmpl w:val="6AF84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2C10B15"/>
    <w:multiLevelType w:val="hybridMultilevel"/>
    <w:tmpl w:val="C7DA6B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2F374C4"/>
    <w:multiLevelType w:val="hybridMultilevel"/>
    <w:tmpl w:val="BB38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0C131C"/>
    <w:multiLevelType w:val="multilevel"/>
    <w:tmpl w:val="9EF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492317B"/>
    <w:multiLevelType w:val="hybridMultilevel"/>
    <w:tmpl w:val="08E2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0270F7"/>
    <w:multiLevelType w:val="multilevel"/>
    <w:tmpl w:val="CB4E1474"/>
    <w:name w:val="WW8Num28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9"/>
        </w:tabs>
        <w:ind w:left="3219" w:hanging="363"/>
      </w:pPr>
      <w:rPr>
        <w:rFonts w:hint="default"/>
      </w:rPr>
    </w:lvl>
  </w:abstractNum>
  <w:abstractNum w:abstractNumId="89" w15:restartNumberingAfterBreak="0">
    <w:nsid w:val="27843493"/>
    <w:multiLevelType w:val="multilevel"/>
    <w:tmpl w:val="3B406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29B95435"/>
    <w:multiLevelType w:val="hybridMultilevel"/>
    <w:tmpl w:val="B96AC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A1C2C1D"/>
    <w:multiLevelType w:val="hybridMultilevel"/>
    <w:tmpl w:val="3B80F614"/>
    <w:lvl w:ilvl="0" w:tplc="CAE40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9AEBE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A7D367F"/>
    <w:multiLevelType w:val="hybridMultilevel"/>
    <w:tmpl w:val="E2162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B336F13"/>
    <w:multiLevelType w:val="multilevel"/>
    <w:tmpl w:val="D07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C1A1F7D"/>
    <w:multiLevelType w:val="hybridMultilevel"/>
    <w:tmpl w:val="26BEB03C"/>
    <w:lvl w:ilvl="0" w:tplc="BF3CFFA0">
      <w:start w:val="1"/>
      <w:numFmt w:val="decimal"/>
      <w:pStyle w:val="Nagwek1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DDE4F31"/>
    <w:multiLevelType w:val="multilevel"/>
    <w:tmpl w:val="8C30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EA23B5E"/>
    <w:multiLevelType w:val="multilevel"/>
    <w:tmpl w:val="B052A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1F7AD9"/>
    <w:multiLevelType w:val="hybridMultilevel"/>
    <w:tmpl w:val="AC581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6547E9F"/>
    <w:multiLevelType w:val="multilevel"/>
    <w:tmpl w:val="D2AA6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EC97621"/>
    <w:multiLevelType w:val="multilevel"/>
    <w:tmpl w:val="277E5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FB13BE2"/>
    <w:multiLevelType w:val="hybridMultilevel"/>
    <w:tmpl w:val="FA9AA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D16329"/>
    <w:multiLevelType w:val="hybridMultilevel"/>
    <w:tmpl w:val="DA0A4976"/>
    <w:lvl w:ilvl="0" w:tplc="AAE8255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FD5B96"/>
    <w:multiLevelType w:val="hybridMultilevel"/>
    <w:tmpl w:val="2716DAA2"/>
    <w:lvl w:ilvl="0" w:tplc="C1BCC4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2877056"/>
    <w:multiLevelType w:val="hybridMultilevel"/>
    <w:tmpl w:val="25C8B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6021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837C58"/>
    <w:multiLevelType w:val="hybridMultilevel"/>
    <w:tmpl w:val="FEB03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C17486B"/>
    <w:multiLevelType w:val="hybridMultilevel"/>
    <w:tmpl w:val="D8AE1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EF0066B"/>
    <w:multiLevelType w:val="multilevel"/>
    <w:tmpl w:val="A7E80D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0FB0143"/>
    <w:multiLevelType w:val="multilevel"/>
    <w:tmpl w:val="1DEAD9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2611A88"/>
    <w:multiLevelType w:val="hybridMultilevel"/>
    <w:tmpl w:val="EA72BE00"/>
    <w:name w:val="WW8Num121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2F5A6B"/>
    <w:multiLevelType w:val="hybridMultilevel"/>
    <w:tmpl w:val="20DAD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F8CFC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BE176F"/>
    <w:multiLevelType w:val="multilevel"/>
    <w:tmpl w:val="6948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BBA486D"/>
    <w:multiLevelType w:val="multilevel"/>
    <w:tmpl w:val="8B189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16" w15:restartNumberingAfterBreak="0">
    <w:nsid w:val="608A6001"/>
    <w:multiLevelType w:val="hybridMultilevel"/>
    <w:tmpl w:val="F864A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881B88"/>
    <w:multiLevelType w:val="hybridMultilevel"/>
    <w:tmpl w:val="7FE2A0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6B9A3EC4"/>
    <w:multiLevelType w:val="multilevel"/>
    <w:tmpl w:val="57385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D285935"/>
    <w:multiLevelType w:val="hybridMultilevel"/>
    <w:tmpl w:val="931E5126"/>
    <w:lvl w:ilvl="0" w:tplc="83386162">
      <w:start w:val="3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E612BEC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E224F3E"/>
    <w:multiLevelType w:val="multilevel"/>
    <w:tmpl w:val="69C2B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116310"/>
    <w:multiLevelType w:val="hybridMultilevel"/>
    <w:tmpl w:val="6ACEC06C"/>
    <w:lvl w:ilvl="0" w:tplc="3BA0D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2" w15:restartNumberingAfterBreak="0">
    <w:nsid w:val="72C011C8"/>
    <w:multiLevelType w:val="hybridMultilevel"/>
    <w:tmpl w:val="52FC2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49252DE"/>
    <w:multiLevelType w:val="multilevel"/>
    <w:tmpl w:val="A4A86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6235FC7"/>
    <w:multiLevelType w:val="multilevel"/>
    <w:tmpl w:val="C7860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765C6967"/>
    <w:multiLevelType w:val="hybridMultilevel"/>
    <w:tmpl w:val="CB3A1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77652137"/>
    <w:multiLevelType w:val="hybridMultilevel"/>
    <w:tmpl w:val="F8F8C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9EB098B"/>
    <w:multiLevelType w:val="hybridMultilevel"/>
    <w:tmpl w:val="77FC8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AC48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BDF765D"/>
    <w:multiLevelType w:val="hybridMultilevel"/>
    <w:tmpl w:val="1C14B5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E0D0EA4"/>
    <w:multiLevelType w:val="hybridMultilevel"/>
    <w:tmpl w:val="D9CE5D2A"/>
    <w:lvl w:ilvl="0" w:tplc="4F88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87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9"/>
  </w:num>
  <w:num w:numId="3">
    <w:abstractNumId w:val="122"/>
  </w:num>
  <w:num w:numId="4">
    <w:abstractNumId w:val="121"/>
  </w:num>
  <w:num w:numId="5">
    <w:abstractNumId w:val="108"/>
  </w:num>
  <w:num w:numId="6">
    <w:abstractNumId w:val="67"/>
  </w:num>
  <w:num w:numId="7">
    <w:abstractNumId w:val="107"/>
  </w:num>
  <w:num w:numId="8">
    <w:abstractNumId w:val="123"/>
  </w:num>
  <w:num w:numId="9">
    <w:abstractNumId w:val="97"/>
  </w:num>
  <w:num w:numId="10">
    <w:abstractNumId w:val="79"/>
  </w:num>
  <w:num w:numId="11">
    <w:abstractNumId w:val="8"/>
  </w:num>
  <w:num w:numId="12">
    <w:abstractNumId w:val="103"/>
  </w:num>
  <w:num w:numId="13">
    <w:abstractNumId w:val="4"/>
  </w:num>
  <w:num w:numId="14">
    <w:abstractNumId w:val="6"/>
  </w:num>
  <w:num w:numId="15">
    <w:abstractNumId w:val="20"/>
  </w:num>
  <w:num w:numId="16">
    <w:abstractNumId w:val="27"/>
  </w:num>
  <w:num w:numId="17">
    <w:abstractNumId w:val="47"/>
  </w:num>
  <w:num w:numId="18">
    <w:abstractNumId w:val="48"/>
  </w:num>
  <w:num w:numId="19">
    <w:abstractNumId w:val="59"/>
  </w:num>
  <w:num w:numId="20">
    <w:abstractNumId w:val="119"/>
  </w:num>
  <w:num w:numId="21">
    <w:abstractNumId w:val="113"/>
  </w:num>
  <w:num w:numId="22">
    <w:abstractNumId w:val="105"/>
  </w:num>
  <w:num w:numId="23">
    <w:abstractNumId w:val="66"/>
  </w:num>
  <w:num w:numId="24">
    <w:abstractNumId w:val="75"/>
  </w:num>
  <w:num w:numId="2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6"/>
  </w:num>
  <w:num w:numId="27">
    <w:abstractNumId w:val="77"/>
  </w:num>
  <w:num w:numId="28">
    <w:abstractNumId w:val="109"/>
  </w:num>
  <w:num w:numId="29">
    <w:abstractNumId w:val="100"/>
  </w:num>
  <w:num w:numId="30">
    <w:abstractNumId w:val="128"/>
  </w:num>
  <w:num w:numId="31">
    <w:abstractNumId w:val="74"/>
  </w:num>
  <w:num w:numId="32">
    <w:abstractNumId w:val="73"/>
  </w:num>
  <w:num w:numId="33">
    <w:abstractNumId w:val="72"/>
  </w:num>
  <w:num w:numId="34">
    <w:abstractNumId w:val="98"/>
  </w:num>
  <w:num w:numId="35">
    <w:abstractNumId w:val="90"/>
  </w:num>
  <w:num w:numId="36">
    <w:abstractNumId w:val="21"/>
  </w:num>
  <w:num w:numId="37">
    <w:abstractNumId w:val="36"/>
  </w:num>
  <w:num w:numId="38">
    <w:abstractNumId w:val="43"/>
  </w:num>
  <w:num w:numId="39">
    <w:abstractNumId w:val="54"/>
  </w:num>
  <w:num w:numId="40">
    <w:abstractNumId w:val="130"/>
  </w:num>
  <w:num w:numId="41">
    <w:abstractNumId w:val="117"/>
  </w:num>
  <w:num w:numId="42">
    <w:abstractNumId w:val="26"/>
  </w:num>
  <w:num w:numId="43">
    <w:abstractNumId w:val="30"/>
  </w:num>
  <w:num w:numId="44">
    <w:abstractNumId w:val="38"/>
  </w:num>
  <w:num w:numId="45">
    <w:abstractNumId w:val="7"/>
  </w:num>
  <w:num w:numId="46">
    <w:abstractNumId w:val="13"/>
  </w:num>
  <w:num w:numId="47">
    <w:abstractNumId w:val="14"/>
  </w:num>
  <w:num w:numId="48">
    <w:abstractNumId w:val="15"/>
  </w:num>
  <w:num w:numId="49">
    <w:abstractNumId w:val="16"/>
  </w:num>
  <w:num w:numId="50">
    <w:abstractNumId w:val="17"/>
  </w:num>
  <w:num w:numId="51">
    <w:abstractNumId w:val="18"/>
  </w:num>
  <w:num w:numId="52">
    <w:abstractNumId w:val="29"/>
  </w:num>
  <w:num w:numId="53">
    <w:abstractNumId w:val="31"/>
  </w:num>
  <w:num w:numId="54">
    <w:abstractNumId w:val="32"/>
  </w:num>
  <w:num w:numId="55">
    <w:abstractNumId w:val="37"/>
  </w:num>
  <w:num w:numId="56">
    <w:abstractNumId w:val="40"/>
  </w:num>
  <w:num w:numId="57">
    <w:abstractNumId w:val="41"/>
  </w:num>
  <w:num w:numId="58">
    <w:abstractNumId w:val="45"/>
  </w:num>
  <w:num w:numId="59">
    <w:abstractNumId w:val="46"/>
  </w:num>
  <w:num w:numId="60">
    <w:abstractNumId w:val="49"/>
  </w:num>
  <w:num w:numId="61">
    <w:abstractNumId w:val="50"/>
  </w:num>
  <w:num w:numId="62">
    <w:abstractNumId w:val="52"/>
  </w:num>
  <w:num w:numId="63">
    <w:abstractNumId w:val="58"/>
  </w:num>
  <w:num w:numId="64">
    <w:abstractNumId w:val="61"/>
  </w:num>
  <w:num w:numId="65">
    <w:abstractNumId w:val="62"/>
  </w:num>
  <w:num w:numId="66">
    <w:abstractNumId w:val="63"/>
  </w:num>
  <w:num w:numId="67">
    <w:abstractNumId w:val="76"/>
  </w:num>
  <w:num w:numId="68">
    <w:abstractNumId w:val="112"/>
  </w:num>
  <w:num w:numId="69">
    <w:abstractNumId w:val="87"/>
  </w:num>
  <w:num w:numId="70">
    <w:abstractNumId w:val="82"/>
  </w:num>
  <w:num w:numId="71">
    <w:abstractNumId w:val="125"/>
  </w:num>
  <w:num w:numId="72">
    <w:abstractNumId w:val="89"/>
  </w:num>
  <w:num w:numId="73">
    <w:abstractNumId w:val="0"/>
  </w:num>
  <w:num w:numId="74">
    <w:abstractNumId w:val="1"/>
  </w:num>
  <w:num w:numId="75">
    <w:abstractNumId w:val="2"/>
  </w:num>
  <w:num w:numId="76">
    <w:abstractNumId w:val="3"/>
  </w:num>
  <w:num w:numId="77">
    <w:abstractNumId w:val="5"/>
  </w:num>
  <w:num w:numId="78">
    <w:abstractNumId w:val="9"/>
  </w:num>
  <w:num w:numId="79">
    <w:abstractNumId w:val="10"/>
  </w:num>
  <w:num w:numId="80">
    <w:abstractNumId w:val="12"/>
  </w:num>
  <w:num w:numId="81">
    <w:abstractNumId w:val="22"/>
  </w:num>
  <w:num w:numId="82">
    <w:abstractNumId w:val="23"/>
  </w:num>
  <w:num w:numId="83">
    <w:abstractNumId w:val="24"/>
  </w:num>
  <w:num w:numId="84">
    <w:abstractNumId w:val="33"/>
  </w:num>
  <w:num w:numId="85">
    <w:abstractNumId w:val="34"/>
  </w:num>
  <w:num w:numId="86">
    <w:abstractNumId w:val="35"/>
  </w:num>
  <w:num w:numId="87">
    <w:abstractNumId w:val="39"/>
  </w:num>
  <w:num w:numId="88">
    <w:abstractNumId w:val="42"/>
  </w:num>
  <w:num w:numId="89">
    <w:abstractNumId w:val="53"/>
  </w:num>
  <w:num w:numId="90">
    <w:abstractNumId w:val="60"/>
  </w:num>
  <w:num w:numId="91">
    <w:abstractNumId w:val="86"/>
  </w:num>
  <w:num w:numId="92">
    <w:abstractNumId w:val="10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3">
    <w:abstractNumId w:val="99"/>
  </w:num>
  <w:num w:numId="94">
    <w:abstractNumId w:val="120"/>
  </w:num>
  <w:num w:numId="95">
    <w:abstractNumId w:val="83"/>
  </w:num>
  <w:num w:numId="96">
    <w:abstractNumId w:val="96"/>
  </w:num>
  <w:num w:numId="97">
    <w:abstractNumId w:val="111"/>
  </w:num>
  <w:num w:numId="98">
    <w:abstractNumId w:val="71"/>
  </w:num>
  <w:num w:numId="99">
    <w:abstractNumId w:val="91"/>
  </w:num>
  <w:num w:numId="100">
    <w:abstractNumId w:val="88"/>
  </w:num>
  <w:num w:numId="101">
    <w:abstractNumId w:val="19"/>
  </w:num>
  <w:num w:numId="102">
    <w:abstractNumId w:val="25"/>
  </w:num>
  <w:num w:numId="103">
    <w:abstractNumId w:val="28"/>
  </w:num>
  <w:num w:numId="104">
    <w:abstractNumId w:val="51"/>
  </w:num>
  <w:num w:numId="105">
    <w:abstractNumId w:val="56"/>
  </w:num>
  <w:num w:numId="106">
    <w:abstractNumId w:val="57"/>
  </w:num>
  <w:num w:numId="107">
    <w:abstractNumId w:val="11"/>
  </w:num>
  <w:num w:numId="108">
    <w:abstractNumId w:val="44"/>
  </w:num>
  <w:num w:numId="109">
    <w:abstractNumId w:val="55"/>
  </w:num>
  <w:num w:numId="110">
    <w:abstractNumId w:val="64"/>
  </w:num>
  <w:num w:numId="111">
    <w:abstractNumId w:val="106"/>
  </w:num>
  <w:num w:numId="112">
    <w:abstractNumId w:val="92"/>
  </w:num>
  <w:num w:numId="113">
    <w:abstractNumId w:val="93"/>
  </w:num>
  <w:num w:numId="114">
    <w:abstractNumId w:val="114"/>
  </w:num>
  <w:num w:numId="115">
    <w:abstractNumId w:val="118"/>
  </w:num>
  <w:num w:numId="116">
    <w:abstractNumId w:val="95"/>
  </w:num>
  <w:num w:numId="117">
    <w:abstractNumId w:val="115"/>
  </w:num>
  <w:num w:numId="118">
    <w:abstractNumId w:val="124"/>
  </w:num>
  <w:num w:numId="119">
    <w:abstractNumId w:val="110"/>
  </w:num>
  <w:num w:numId="120">
    <w:abstractNumId w:val="102"/>
  </w:num>
  <w:num w:numId="121">
    <w:abstractNumId w:val="65"/>
  </w:num>
  <w:num w:numId="122">
    <w:abstractNumId w:val="81"/>
  </w:num>
  <w:num w:numId="123">
    <w:abstractNumId w:val="80"/>
  </w:num>
  <w:num w:numId="124">
    <w:abstractNumId w:val="85"/>
  </w:num>
  <w:num w:numId="125">
    <w:abstractNumId w:val="70"/>
  </w:num>
  <w:num w:numId="126">
    <w:abstractNumId w:val="104"/>
  </w:num>
  <w:num w:numId="127">
    <w:abstractNumId w:val="116"/>
  </w:num>
  <w:num w:numId="128">
    <w:abstractNumId w:val="69"/>
  </w:num>
  <w:num w:numId="129">
    <w:abstractNumId w:val="127"/>
  </w:num>
  <w:num w:numId="130">
    <w:abstractNumId w:val="84"/>
  </w:num>
  <w:num w:numId="131">
    <w:abstractNumId w:val="68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B5"/>
    <w:rsid w:val="00041615"/>
    <w:rsid w:val="00052816"/>
    <w:rsid w:val="00054A6B"/>
    <w:rsid w:val="00070605"/>
    <w:rsid w:val="00071B88"/>
    <w:rsid w:val="000C786A"/>
    <w:rsid w:val="001674E1"/>
    <w:rsid w:val="00183EDF"/>
    <w:rsid w:val="001852E8"/>
    <w:rsid w:val="001975B2"/>
    <w:rsid w:val="001A657E"/>
    <w:rsid w:val="001F3715"/>
    <w:rsid w:val="00244DB0"/>
    <w:rsid w:val="002A15E2"/>
    <w:rsid w:val="00301A94"/>
    <w:rsid w:val="00321AB5"/>
    <w:rsid w:val="00374750"/>
    <w:rsid w:val="003D58FC"/>
    <w:rsid w:val="00447C41"/>
    <w:rsid w:val="004A0381"/>
    <w:rsid w:val="004B4F5F"/>
    <w:rsid w:val="005B515B"/>
    <w:rsid w:val="005D04B5"/>
    <w:rsid w:val="00613DA3"/>
    <w:rsid w:val="007701AF"/>
    <w:rsid w:val="007A3E34"/>
    <w:rsid w:val="007B10A2"/>
    <w:rsid w:val="008B5C7F"/>
    <w:rsid w:val="008B7FE7"/>
    <w:rsid w:val="00A46DA1"/>
    <w:rsid w:val="00A913E8"/>
    <w:rsid w:val="00AA27F9"/>
    <w:rsid w:val="00AE128D"/>
    <w:rsid w:val="00B11A79"/>
    <w:rsid w:val="00B36C0F"/>
    <w:rsid w:val="00B42C19"/>
    <w:rsid w:val="00B46006"/>
    <w:rsid w:val="00B67085"/>
    <w:rsid w:val="00BA6754"/>
    <w:rsid w:val="00C33BFF"/>
    <w:rsid w:val="00C67A5E"/>
    <w:rsid w:val="00C87DDB"/>
    <w:rsid w:val="00CB54EB"/>
    <w:rsid w:val="00CF0D74"/>
    <w:rsid w:val="00DB7F75"/>
    <w:rsid w:val="00DD3CAA"/>
    <w:rsid w:val="00DE4B62"/>
    <w:rsid w:val="00E82A7B"/>
    <w:rsid w:val="00EB63DA"/>
    <w:rsid w:val="00F4342E"/>
    <w:rsid w:val="00FD3CE7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C382"/>
  <w15:chartTrackingRefBased/>
  <w15:docId w15:val="{5CDFC1CC-D28E-4323-B25D-3A53E5E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A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AB5"/>
    <w:pPr>
      <w:keepNext/>
      <w:numPr>
        <w:numId w:val="1"/>
      </w:numPr>
      <w:suppressAutoHyphens/>
      <w:ind w:left="0" w:right="-426" w:firstLine="0"/>
      <w:outlineLvl w:val="0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AB5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1A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1AB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1AB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A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21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AB5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1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1AB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21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21AB5"/>
    <w:rPr>
      <w:b/>
      <w:bCs/>
    </w:rPr>
  </w:style>
  <w:style w:type="character" w:styleId="Hipercze">
    <w:name w:val="Hyperlink"/>
    <w:basedOn w:val="Domylnaczcionkaakapitu"/>
    <w:rsid w:val="00321AB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21AB5"/>
    <w:pPr>
      <w:ind w:left="720"/>
      <w:contextualSpacing/>
    </w:pPr>
  </w:style>
  <w:style w:type="paragraph" w:customStyle="1" w:styleId="Tekstblokowy1">
    <w:name w:val="Tekst blokowy1"/>
    <w:basedOn w:val="Normalny"/>
    <w:rsid w:val="00321AB5"/>
    <w:pPr>
      <w:suppressAutoHyphens/>
      <w:ind w:left="-567" w:right="-567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21A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1AB5"/>
    <w:rPr>
      <w:rFonts w:ascii="Calibri" w:eastAsia="Calibri" w:hAnsi="Calibri" w:cs="Times New Roman"/>
      <w:lang w:eastAsia="ar-SA"/>
    </w:rPr>
  </w:style>
  <w:style w:type="paragraph" w:styleId="NormalnyWeb">
    <w:name w:val="Normal (Web)"/>
    <w:aliases w:val="Znak"/>
    <w:basedOn w:val="Normalny"/>
    <w:link w:val="NormalnyWebZnak"/>
    <w:rsid w:val="00321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"/>
    <w:link w:val="NormalnyWeb"/>
    <w:locked/>
    <w:rsid w:val="00321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21A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21AB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321AB5"/>
    <w:pPr>
      <w:suppressAutoHyphens/>
      <w:ind w:left="1260"/>
    </w:pPr>
    <w:rPr>
      <w:rFonts w:ascii="Times New Roman" w:hAnsi="Times New Roman" w:cs="Times New Roman"/>
      <w:sz w:val="28"/>
      <w:lang w:eastAsia="ar-SA"/>
    </w:rPr>
  </w:style>
  <w:style w:type="paragraph" w:customStyle="1" w:styleId="Tekstpodstawowywcity21">
    <w:name w:val="Tekst podstawowy wcięty 21"/>
    <w:basedOn w:val="Normalny"/>
    <w:rsid w:val="00321AB5"/>
    <w:pPr>
      <w:suppressAutoHyphens/>
      <w:spacing w:line="360" w:lineRule="auto"/>
      <w:ind w:left="360" w:hanging="360"/>
      <w:jc w:val="both"/>
    </w:pPr>
    <w:rPr>
      <w:rFonts w:ascii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B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AB5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321AB5"/>
  </w:style>
  <w:style w:type="paragraph" w:styleId="Spistreci1">
    <w:name w:val="toc 1"/>
    <w:basedOn w:val="Normalny"/>
    <w:next w:val="Normalny"/>
    <w:uiPriority w:val="39"/>
    <w:rsid w:val="00321AB5"/>
    <w:pPr>
      <w:suppressAutoHyphens/>
      <w:spacing w:before="120" w:after="120"/>
    </w:pPr>
    <w:rPr>
      <w:rFonts w:ascii="Times New Roman" w:hAnsi="Times New Roman" w:cs="Times New Roman"/>
      <w:b/>
      <w:bCs/>
      <w:caps/>
      <w:color w:val="000000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AB5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AB5"/>
    <w:rPr>
      <w:sz w:val="20"/>
      <w:szCs w:val="20"/>
    </w:rPr>
  </w:style>
  <w:style w:type="paragraph" w:customStyle="1" w:styleId="western">
    <w:name w:val="western"/>
    <w:basedOn w:val="Normalny"/>
    <w:rsid w:val="00321AB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447C4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31-08-2015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76</Pages>
  <Words>19774</Words>
  <Characters>118650</Characters>
  <Application>Microsoft Office Word</Application>
  <DocSecurity>0</DocSecurity>
  <Lines>988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2 im. Ludwika Kobieli w Chybiu</vt:lpstr>
    </vt:vector>
  </TitlesOfParts>
  <Company>SP2 w Chybiu</Company>
  <LinksUpToDate>false</LinksUpToDate>
  <CharactersWithSpaces>138148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2 im. Ludwika Kobieli w Chybiu</dc:title>
  <dc:subject/>
  <dc:creator>Katarzyna Stabrawa</dc:creator>
  <cp:keywords/>
  <dc:description/>
  <cp:lastModifiedBy>Katarzyna Stabrawa</cp:lastModifiedBy>
  <cp:revision>10</cp:revision>
  <dcterms:created xsi:type="dcterms:W3CDTF">2023-01-18T07:57:00Z</dcterms:created>
  <dcterms:modified xsi:type="dcterms:W3CDTF">2023-04-04T09:31:00Z</dcterms:modified>
</cp:coreProperties>
</file>